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9ca7" w14:textId="5d69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Россия Федерациясының шекаралас облыстарының ынтымақтастығы туралы Қазақстан Республикасының Үкiметi мен Россия Федерациясының Үкiметi арасындағы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20 ақпандағы N 2213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Президентi мен жергiлiктi
әкiмдерге уақытша қосымша өкiлеттiк беру туралы" Қазақстан 
Республикасының 1993 жылғы 10 желтоқсандағы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Z933600_ </w:t>
      </w:r>
      <w:r>
        <w:rPr>
          <w:rFonts w:ascii="Times New Roman"/>
          <w:b w:val="false"/>
          <w:i w:val="false"/>
          <w:color w:val="000000"/>
          <w:sz w:val="28"/>
        </w:rPr>
        <w:t>
2-бабына 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мен Россия Федерациясының
шекаралас облыстарының ынтымақтастығы туралы Қазақстан 
Республикасының Үкiметi мен Россия Федерациясының Үкiметi арасындағы
1995 жылғы 26 қаңтарда Омскiде қол қойылған Келiсiм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Жарлық жарияланған күннен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