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ab78" w14:textId="7e6a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Еркiн сауда туралы Қазақстан Республикасының Үкiметi мен Украина Үкiметi арасындағы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20 сәуiр N 2216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 әкiмдерге
уақытша қосымша өкiлеттiк беру туралы" 1993 жылғы 10 желтоқсандағы
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2-бабына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Еркiн сауда туралы Қазақстан Республикасының Үкiметi мен
Украина Үкiметi арасындағы 1994 жылғы 17 қыркүйекте Алматыда қол
қойылған Келiсiм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жарияланған күннен бастап күшiне енедi.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Президентi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