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f4fd" w14:textId="b3df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Инвестицияларды көтермелеу және өзара қорғау туралы Қазақстан Республикасының Үкiметi мен Монғолия Үкiметiнiң арасындағы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29 сәуірдегі N 2249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уақытша қосымша өкiлеттiк беру туралы" 1993 жылғы 10 желтоқсандағы
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сәйкес қаулы етемiн:
     Инвестицияларды көтермелеу және өзара қорғау туралы Қазақстан
Республикасының Үкiметi мен Монғолия Үкiметi арасындағы 1994 жылғы
2 желтоқсанда Алматыда қол қойылған Келiсiм бекiтiлсiн.
     Жарлық жарияланған күннен бастап күшiне енедi.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