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1e88" w14:textId="6281e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серіктестіктері туралы</w:t>
      </w:r>
    </w:p>
    <w:p>
      <w:pPr>
        <w:spacing w:after="0"/>
        <w:ind w:left="0"/>
        <w:jc w:val="both"/>
      </w:pPr>
      <w:r>
        <w:rPr>
          <w:rFonts w:ascii="Times New Roman"/>
          <w:b w:val="false"/>
          <w:i w:val="false"/>
          <w:color w:val="000000"/>
          <w:sz w:val="28"/>
        </w:rPr>
        <w:t>Қазақстан Республикасының 1995 жылғы 2 мамырдағы N 2255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Мәтiнiндегi сөздер ауыстырылды - ҚР 1998.04.22 </w:t>
      </w:r>
      <w:r>
        <w:rPr>
          <w:rFonts w:ascii="Times New Roman"/>
          <w:b w:val="false"/>
          <w:i w:val="false"/>
          <w:color w:val="000000"/>
          <w:sz w:val="28"/>
        </w:rPr>
        <w:t>N 221</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Ескерту. Актінің нысаны және тақырыбы жаңа редакцияда; </w:t>
      </w:r>
      <w:r>
        <w:br/>
      </w:r>
      <w:r>
        <w:rPr>
          <w:rFonts w:ascii="Times New Roman"/>
          <w:b w:val="false"/>
          <w:i w:val="false"/>
          <w:color w:val="000000"/>
          <w:sz w:val="28"/>
        </w:rPr>
        <w:t>
</w:t>
      </w:r>
      <w:r>
        <w:rPr>
          <w:rFonts w:ascii="Times New Roman"/>
          <w:b w:val="false"/>
          <w:i w:val="false"/>
          <w:color w:val="ff0000"/>
          <w:sz w:val="28"/>
        </w:rPr>
        <w:t xml:space="preserve">      кіріспе алынып тасталды; </w:t>
      </w:r>
      <w:r>
        <w:br/>
      </w:r>
      <w:r>
        <w:rPr>
          <w:rFonts w:ascii="Times New Roman"/>
          <w:b w:val="false"/>
          <w:i w:val="false"/>
          <w:color w:val="000000"/>
          <w:sz w:val="28"/>
        </w:rPr>
        <w:t>
</w:t>
      </w:r>
      <w:r>
        <w:rPr>
          <w:rFonts w:ascii="Times New Roman"/>
          <w:b w:val="false"/>
          <w:i w:val="false"/>
          <w:color w:val="ff0000"/>
          <w:sz w:val="28"/>
        </w:rPr>
        <w:t xml:space="preserve">      бүкіл мәтін бойынша "Жарлықты", "Жарлықтан", "Жарлықтағыдан", "Жарлықпен", "Жарлықтың", "Жарлыққа", "Жарлықта" деген сөздер тиісінше "Заңды", "Заңнан", "Заңдағыдан", "Заңмен", "Заңның", "Заңға", "Заңда" деген сөздермен ауыстырылды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I-БӨЛIМ. ЖАЛПЫ ЕРЕЖЕЛЕР</w:t>
      </w:r>
    </w:p>
    <w:bookmarkEnd w:id="0"/>
    <w:p>
      <w:pPr>
        <w:spacing w:after="0"/>
        <w:ind w:left="0"/>
        <w:jc w:val="both"/>
      </w:pPr>
      <w:r>
        <w:rPr>
          <w:rFonts w:ascii="Times New Roman"/>
          <w:b/>
          <w:i w:val="false"/>
          <w:color w:val="000000"/>
          <w:sz w:val="28"/>
        </w:rPr>
        <w:t xml:space="preserve">1-бап. Шаруашылық серiктестiгi туралы негiзгi ережелер </w:t>
      </w:r>
    </w:p>
    <w:bookmarkStart w:name="z51" w:id="1"/>
    <w:p>
      <w:pPr>
        <w:spacing w:after="0"/>
        <w:ind w:left="0"/>
        <w:jc w:val="both"/>
      </w:pPr>
      <w:r>
        <w:rPr>
          <w:rFonts w:ascii="Times New Roman"/>
          <w:b w:val="false"/>
          <w:i w:val="false"/>
          <w:color w:val="000000"/>
          <w:sz w:val="28"/>
        </w:rPr>
        <w:t xml:space="preserve">
      1. Жарғылық капиталы құрылтайшылардың (қатысушылардың) салымдарына (үлесiне) бөлiнген, өз қызметiнiң негiзгi мақсаты пайда түсiру деп есептелетiн және заңды тұлға болып табылатын коммерциялық ұйым шаруашылық серiктестiгi болып танылады. </w:t>
      </w:r>
    </w:p>
    <w:bookmarkEnd w:id="1"/>
    <w:bookmarkStart w:name="z52" w:id="2"/>
    <w:p>
      <w:pPr>
        <w:spacing w:after="0"/>
        <w:ind w:left="0"/>
        <w:jc w:val="both"/>
      </w:pPr>
      <w:r>
        <w:rPr>
          <w:rFonts w:ascii="Times New Roman"/>
          <w:b w:val="false"/>
          <w:i w:val="false"/>
          <w:color w:val="000000"/>
          <w:sz w:val="28"/>
        </w:rPr>
        <w:t xml:space="preserve">
      2. Шаруашылық серiктестiктерi толық серiктестiк, сенiм серiктестiгi, жауапкершiлiгi шектеулi серiктестiк, қосымша жауапкершiлiгi бар серiктестiк нысанында құрылуы мүмкiн. </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21.06.2013 </w:t>
      </w:r>
      <w:r>
        <w:rPr>
          <w:rFonts w:ascii="Times New Roman"/>
          <w:b w:val="false"/>
          <w:i w:val="false"/>
          <w:color w:val="000000"/>
          <w:sz w:val="28"/>
        </w:rPr>
        <w:t>N 106-V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енгізiлдi - ҚР 1997.07.11 </w:t>
      </w:r>
      <w:r>
        <w:rPr>
          <w:rFonts w:ascii="Times New Roman"/>
          <w:b w:val="false"/>
          <w:i w:val="false"/>
          <w:color w:val="000000"/>
          <w:sz w:val="28"/>
        </w:rPr>
        <w:t>N 154</w:t>
      </w:r>
      <w:r>
        <w:rPr>
          <w:rFonts w:ascii="Times New Roman"/>
          <w:b w:val="false"/>
          <w:i w:val="false"/>
          <w:color w:val="ff0000"/>
          <w:sz w:val="28"/>
        </w:rPr>
        <w:t xml:space="preserve">, 2003.05.16 </w:t>
      </w:r>
      <w:r>
        <w:rPr>
          <w:rFonts w:ascii="Times New Roman"/>
          <w:b w:val="false"/>
          <w:i w:val="false"/>
          <w:color w:val="000000"/>
          <w:sz w:val="28"/>
        </w:rPr>
        <w:t>N 416</w:t>
      </w:r>
      <w:r>
        <w:rPr>
          <w:rFonts w:ascii="Times New Roman"/>
          <w:b w:val="false"/>
          <w:i w:val="false"/>
          <w:color w:val="ff0000"/>
          <w:sz w:val="28"/>
        </w:rPr>
        <w:t xml:space="preserve">,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Шаруашылық серiктестiктерi туралы заңдар </w:t>
      </w:r>
    </w:p>
    <w:bookmarkStart w:name="z53" w:id="3"/>
    <w:p>
      <w:pPr>
        <w:spacing w:after="0"/>
        <w:ind w:left="0"/>
        <w:jc w:val="both"/>
      </w:pPr>
      <w:r>
        <w:rPr>
          <w:rFonts w:ascii="Times New Roman"/>
          <w:b w:val="false"/>
          <w:i w:val="false"/>
          <w:color w:val="000000"/>
          <w:sz w:val="28"/>
        </w:rPr>
        <w:t xml:space="preserve">
      1. Қазақстан Республикасының шаруашылық серіктестіктері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3"/>
    <w:bookmarkStart w:name="z54" w:id="4"/>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bookmarkEnd w:id="4"/>
    <w:bookmarkStart w:name="z55" w:id="5"/>
    <w:p>
      <w:pPr>
        <w:spacing w:after="0"/>
        <w:ind w:left="0"/>
        <w:jc w:val="both"/>
      </w:pPr>
      <w:r>
        <w:rPr>
          <w:rFonts w:ascii="Times New Roman"/>
          <w:b w:val="false"/>
          <w:i w:val="false"/>
          <w:color w:val="000000"/>
          <w:sz w:val="28"/>
        </w:rPr>
        <w:t xml:space="preserve">
      3. Шаруашылық серiктестiктерi нысанында құрылатын коммерциялық ұйымдардың жекеленген түрлерiнiң жарғылық капиталының ең төменгi мөлшерi, оны құру мен пайдаланудың ерекшелiктерi, мүлкiнiң құқықтық режимi, шаруашылық қызметiн шектеу осы Заңмен қатар арнаулы заң актiлерiмен реттеледi немесе арнаулы заң актiлерiмен белгiленген тәртiппен. </w:t>
      </w:r>
    </w:p>
    <w:bookmarkEnd w:id="5"/>
    <w:p>
      <w:pPr>
        <w:spacing w:after="0"/>
        <w:ind w:left="0"/>
        <w:jc w:val="both"/>
      </w:pPr>
      <w:r>
        <w:rPr>
          <w:rFonts w:ascii="Times New Roman"/>
          <w:b w:val="false"/>
          <w:i w:val="false"/>
          <w:color w:val="000000"/>
          <w:sz w:val="28"/>
        </w:rPr>
        <w:t xml:space="preserve">
      Осы Заңда қамтылатын шаруашылық серіктестіктері туралы жалпы ережелер олардың қызметін реттейтін Қазақстан Республикасының заңнамалық актілерінде белгіленген ерекшеліктері ескеріле отырып, шаруашылық серіктестіктердің жекелеген түрлеріне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1997.06.19 </w:t>
      </w:r>
      <w:r>
        <w:rPr>
          <w:rFonts w:ascii="Times New Roman"/>
          <w:b w:val="false"/>
          <w:i w:val="false"/>
          <w:color w:val="000000"/>
          <w:sz w:val="28"/>
        </w:rPr>
        <w:t>N 134-I</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Осы Заңның негізгі мақсаттары, міндеттері мен қағидаттары</w:t>
      </w:r>
    </w:p>
    <w:bookmarkStart w:name="z60" w:id="6"/>
    <w:p>
      <w:pPr>
        <w:spacing w:after="0"/>
        <w:ind w:left="0"/>
        <w:jc w:val="both"/>
      </w:pPr>
      <w:r>
        <w:rPr>
          <w:rFonts w:ascii="Times New Roman"/>
          <w:b w:val="false"/>
          <w:i w:val="false"/>
          <w:color w:val="000000"/>
          <w:sz w:val="28"/>
        </w:rPr>
        <w:t>
      1. Шаруашылық серіктестігіне қатысушылардың құқықтарын, бостандықтары мен заңды мүдделерін қамтамасыз ету, серіктестікті құру, оның қызметі, қайта ұйымдастыру және тарату тәртібін айқындау осы Заңның негізгі мақсаттары болып табылады.</w:t>
      </w:r>
    </w:p>
    <w:bookmarkEnd w:id="6"/>
    <w:bookmarkStart w:name="z61" w:id="7"/>
    <w:p>
      <w:pPr>
        <w:spacing w:after="0"/>
        <w:ind w:left="0"/>
        <w:jc w:val="both"/>
      </w:pPr>
      <w:r>
        <w:rPr>
          <w:rFonts w:ascii="Times New Roman"/>
          <w:b w:val="false"/>
          <w:i w:val="false"/>
          <w:color w:val="000000"/>
          <w:sz w:val="28"/>
        </w:rPr>
        <w:t>
      2. Осы Заңның негізгі міндеттері:</w:t>
      </w:r>
    </w:p>
    <w:bookmarkEnd w:id="7"/>
    <w:p>
      <w:pPr>
        <w:spacing w:after="0"/>
        <w:ind w:left="0"/>
        <w:jc w:val="both"/>
      </w:pPr>
      <w:r>
        <w:rPr>
          <w:rFonts w:ascii="Times New Roman"/>
          <w:b w:val="false"/>
          <w:i w:val="false"/>
          <w:color w:val="000000"/>
          <w:sz w:val="28"/>
        </w:rPr>
        <w:t>
      1) кәсіпкерлікті дамыту үшін жағдайлар жасау;</w:t>
      </w:r>
    </w:p>
    <w:p>
      <w:pPr>
        <w:spacing w:after="0"/>
        <w:ind w:left="0"/>
        <w:jc w:val="both"/>
      </w:pPr>
      <w:r>
        <w:rPr>
          <w:rFonts w:ascii="Times New Roman"/>
          <w:b w:val="false"/>
          <w:i w:val="false"/>
          <w:color w:val="000000"/>
          <w:sz w:val="28"/>
        </w:rPr>
        <w:t>
      2) шаруашылық серіктестігіне қатысушылардың құқықтарын, бостандықтары мен заңды мүдделерін қамтамасыз ету;</w:t>
      </w:r>
    </w:p>
    <w:p>
      <w:pPr>
        <w:spacing w:after="0"/>
        <w:ind w:left="0"/>
        <w:jc w:val="both"/>
      </w:pPr>
      <w:r>
        <w:rPr>
          <w:rFonts w:ascii="Times New Roman"/>
          <w:b w:val="false"/>
          <w:i w:val="false"/>
          <w:color w:val="000000"/>
          <w:sz w:val="28"/>
        </w:rPr>
        <w:t>
      3) шаруашылық серіктестігіне қатысушылар арасындағы қатынастарды реттеу;</w:t>
      </w:r>
    </w:p>
    <w:p>
      <w:pPr>
        <w:spacing w:after="0"/>
        <w:ind w:left="0"/>
        <w:jc w:val="both"/>
      </w:pPr>
      <w:r>
        <w:rPr>
          <w:rFonts w:ascii="Times New Roman"/>
          <w:b w:val="false"/>
          <w:i w:val="false"/>
          <w:color w:val="000000"/>
          <w:sz w:val="28"/>
        </w:rPr>
        <w:t>
      4) шаруашылық серіктестігінің құқықтық мәртебесін белгілеу.</w:t>
      </w:r>
    </w:p>
    <w:bookmarkStart w:name="z62" w:id="8"/>
    <w:p>
      <w:pPr>
        <w:spacing w:after="0"/>
        <w:ind w:left="0"/>
        <w:jc w:val="both"/>
      </w:pPr>
      <w:r>
        <w:rPr>
          <w:rFonts w:ascii="Times New Roman"/>
          <w:b w:val="false"/>
          <w:i w:val="false"/>
          <w:color w:val="000000"/>
          <w:sz w:val="28"/>
        </w:rPr>
        <w:t>
      3. Шаруашылық серіктестіктері өз қызметін мынадай қағидаттардың негізінде жүзеге асырады:</w:t>
      </w:r>
    </w:p>
    <w:bookmarkEnd w:id="8"/>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ұйымдастырушылық-құқықтық нысанына қарай міндеттемелері бойынша жауапкершілік;</w:t>
      </w:r>
    </w:p>
    <w:p>
      <w:pPr>
        <w:spacing w:after="0"/>
        <w:ind w:left="0"/>
        <w:jc w:val="both"/>
      </w:pPr>
      <w:r>
        <w:rPr>
          <w:rFonts w:ascii="Times New Roman"/>
          <w:b w:val="false"/>
          <w:i w:val="false"/>
          <w:color w:val="000000"/>
          <w:sz w:val="28"/>
        </w:rPr>
        <w:t xml:space="preserve">
      3) шаруашылық серіктестіктерінің қызметі туралы ақпараттың оларға қатысушылар үшін ашықтығы, қолжетімділігі; </w:t>
      </w:r>
    </w:p>
    <w:p>
      <w:pPr>
        <w:spacing w:after="0"/>
        <w:ind w:left="0"/>
        <w:jc w:val="both"/>
      </w:pPr>
      <w:r>
        <w:rPr>
          <w:rFonts w:ascii="Times New Roman"/>
          <w:b w:val="false"/>
          <w:i w:val="false"/>
          <w:color w:val="000000"/>
          <w:sz w:val="28"/>
        </w:rPr>
        <w:t>
      4) қатысушылардың адалдығы.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2-1-баппен толықтырылды – ҚР 05.07.2024 </w:t>
      </w:r>
      <w:r>
        <w:rPr>
          <w:rFonts w:ascii="Times New Roman"/>
          <w:b w:val="false"/>
          <w:i w:val="false"/>
          <w:color w:val="000000"/>
          <w:sz w:val="28"/>
        </w:rPr>
        <w:t>№ 115-VIII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Шаруашылық серiктестiгiне қатысушылар </w:t>
      </w:r>
    </w:p>
    <w:bookmarkStart w:name="z57" w:id="9"/>
    <w:p>
      <w:pPr>
        <w:spacing w:after="0"/>
        <w:ind w:left="0"/>
        <w:jc w:val="both"/>
      </w:pPr>
      <w:r>
        <w:rPr>
          <w:rFonts w:ascii="Times New Roman"/>
          <w:b w:val="false"/>
          <w:i w:val="false"/>
          <w:color w:val="000000"/>
          <w:sz w:val="28"/>
        </w:rPr>
        <w:t xml:space="preserve">
      1. Азаматтар ғана толық серiктестiкке қатысушылар және сенiм серiктестiгiндегi толық серiктес бола алады. </w:t>
      </w:r>
    </w:p>
    <w:bookmarkEnd w:id="9"/>
    <w:bookmarkStart w:name="z58" w:id="10"/>
    <w:p>
      <w:pPr>
        <w:spacing w:after="0"/>
        <w:ind w:left="0"/>
        <w:jc w:val="both"/>
      </w:pPr>
      <w:r>
        <w:rPr>
          <w:rFonts w:ascii="Times New Roman"/>
          <w:b w:val="false"/>
          <w:i w:val="false"/>
          <w:color w:val="000000"/>
          <w:sz w:val="28"/>
        </w:rPr>
        <w:t xml:space="preserve">
      2. Азамат бiр ғана толық серiктестiкке қатысушы немесе бiр ғана сенiм серiктестiгiндегi толық серiктес бола алады. </w:t>
      </w:r>
    </w:p>
    <w:bookmarkEnd w:id="10"/>
    <w:p>
      <w:pPr>
        <w:spacing w:after="0"/>
        <w:ind w:left="0"/>
        <w:jc w:val="both"/>
      </w:pPr>
      <w:r>
        <w:rPr>
          <w:rFonts w:ascii="Times New Roman"/>
          <w:b w:val="false"/>
          <w:i w:val="false"/>
          <w:color w:val="000000"/>
          <w:sz w:val="28"/>
        </w:rPr>
        <w:t xml:space="preserve">
      3. Толық серiктестiкте кемiнде екi қатысушы болуға тиiс. </w:t>
      </w:r>
    </w:p>
    <w:p>
      <w:pPr>
        <w:spacing w:after="0"/>
        <w:ind w:left="0"/>
        <w:jc w:val="both"/>
      </w:pPr>
      <w:r>
        <w:rPr>
          <w:rFonts w:ascii="Times New Roman"/>
          <w:b w:val="false"/>
          <w:i w:val="false"/>
          <w:color w:val="000000"/>
          <w:sz w:val="28"/>
        </w:rPr>
        <w:t>
      4. Азаматтар мен заңды тұлғалар жауапкершiлiгi шектеулi серiктестiктің, қосымша жауапкершiлiгi бар серiктестiктің қатысушылары және сенiм серiктестiгiнде салымшылар бола алады.</w:t>
      </w:r>
    </w:p>
    <w:p>
      <w:pPr>
        <w:spacing w:after="0"/>
        <w:ind w:left="0"/>
        <w:jc w:val="both"/>
      </w:pPr>
      <w:r>
        <w:rPr>
          <w:rFonts w:ascii="Times New Roman"/>
          <w:b w:val="false"/>
          <w:i w:val="false"/>
          <w:color w:val="000000"/>
          <w:sz w:val="28"/>
        </w:rPr>
        <w:t>
      Мемлекеттің шаруашылық серіктестіктерге қатысуы және оларды басқару ерекшеліктері "Мемлекеттік мүлік туралы" Қазақстан Республикасының Заңында айқындалады.</w:t>
      </w:r>
    </w:p>
    <w:p>
      <w:pPr>
        <w:spacing w:after="0"/>
        <w:ind w:left="0"/>
        <w:jc w:val="both"/>
      </w:pPr>
      <w:r>
        <w:rPr>
          <w:rFonts w:ascii="Times New Roman"/>
          <w:b w:val="false"/>
          <w:i w:val="false"/>
          <w:color w:val="000000"/>
          <w:sz w:val="28"/>
        </w:rPr>
        <w:t xml:space="preserve">
      5. Жауапкершiлiгi шектеулi серiктестiктi, қосымша жауапкершiлiгi бар серiктестiк бiр тұлға құруы немесе сол тұлға серiктестiктiң жарғылық капиталының барлық үлесiн сатып алған жағдайда бiр тұлғадан тұруы мүмкiн. </w:t>
      </w:r>
    </w:p>
    <w:p>
      <w:pPr>
        <w:spacing w:after="0"/>
        <w:ind w:left="0"/>
        <w:jc w:val="both"/>
      </w:pPr>
      <w:r>
        <w:rPr>
          <w:rFonts w:ascii="Times New Roman"/>
          <w:b w:val="false"/>
          <w:i w:val="false"/>
          <w:color w:val="000000"/>
          <w:sz w:val="28"/>
        </w:rPr>
        <w:t xml:space="preserve">
      6. Шет мемлекеттер, халықаралық ұйымдар, шетелдiк заңды тұлғалар мен азаматтар, сондай-ақ азаматтығы жоқ адамдар, егер заң актiлерiнде өзгеше белгiленбеген болса, осы Заңға сәйкес құрылатын шаруашылық серiктестiктерiне жалпы негiзде қатысады.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2003.05.16 </w:t>
      </w:r>
      <w:r>
        <w:rPr>
          <w:rFonts w:ascii="Times New Roman"/>
          <w:b w:val="false"/>
          <w:i w:val="false"/>
          <w:color w:val="000000"/>
          <w:sz w:val="28"/>
        </w:rPr>
        <w:t>N 416</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Шаруашылық серiктестiгiнiң құрылтай құжаттары. Шаруашылық серiктестiгiн мемлекеттiк тiркеу </w:t>
      </w:r>
    </w:p>
    <w:p>
      <w:pPr>
        <w:spacing w:after="0"/>
        <w:ind w:left="0"/>
        <w:jc w:val="both"/>
      </w:pPr>
      <w:r>
        <w:rPr>
          <w:rFonts w:ascii="Times New Roman"/>
          <w:b w:val="false"/>
          <w:i w:val="false"/>
          <w:color w:val="000000"/>
          <w:sz w:val="28"/>
        </w:rPr>
        <w:t xml:space="preserve">
      1. Шаруашылық серiктестiгiнiң құрылтай құжаттары құрылтай шарты мен жарғы болып табылады. </w:t>
      </w:r>
    </w:p>
    <w:p>
      <w:pPr>
        <w:spacing w:after="0"/>
        <w:ind w:left="0"/>
        <w:jc w:val="both"/>
      </w:pPr>
      <w:r>
        <w:rPr>
          <w:rFonts w:ascii="Times New Roman"/>
          <w:b w:val="false"/>
          <w:i w:val="false"/>
          <w:color w:val="000000"/>
          <w:sz w:val="28"/>
        </w:rPr>
        <w:t xml:space="preserve">
      Шаруашылық серiктестiктi ұйымдық-құқықтық нысанында құрылатын шағын, орта және ірі кәсiпкерлiк субъектiлерi өз қызметiн Қазақстан Республикасының Әділет министрлігі мазмұнын айқындайтын үлгi жарғының негiзiнде жүзеге асыра алады. </w:t>
      </w:r>
    </w:p>
    <w:p>
      <w:pPr>
        <w:spacing w:after="0"/>
        <w:ind w:left="0"/>
        <w:jc w:val="both"/>
      </w:pPr>
      <w:r>
        <w:rPr>
          <w:rFonts w:ascii="Times New Roman"/>
          <w:b w:val="false"/>
          <w:i w:val="false"/>
          <w:color w:val="000000"/>
          <w:sz w:val="28"/>
        </w:rPr>
        <w:t xml:space="preserve">
      2. Бiр тұлға құрған шаруашылық серiктестiгiнiң құрылтай құжаты жарғысы болып табылады. </w:t>
      </w:r>
    </w:p>
    <w:p>
      <w:pPr>
        <w:spacing w:after="0"/>
        <w:ind w:left="0"/>
        <w:jc w:val="both"/>
      </w:pPr>
      <w:r>
        <w:rPr>
          <w:rFonts w:ascii="Times New Roman"/>
          <w:b w:val="false"/>
          <w:i w:val="false"/>
          <w:color w:val="000000"/>
          <w:sz w:val="28"/>
        </w:rPr>
        <w:t xml:space="preserve">
      3. Шаруашылық серiктестiгi құрылтай шартының мазмұны коммерциялық құпия болып есептеледi. Құрылтай шарты мемлекеттiк немесе өзге ресми органдарға, сондай-ақ үшiншi тұлғаларға тек шаруашылық серiктестiгiне қатысушылардың шешiмi бойынша не </w:t>
      </w:r>
      <w:r>
        <w:rPr>
          <w:rFonts w:ascii="Times New Roman"/>
          <w:b w:val="false"/>
          <w:i w:val="false"/>
          <w:color w:val="000000"/>
          <w:sz w:val="28"/>
        </w:rPr>
        <w:t>заң</w:t>
      </w:r>
      <w:r>
        <w:rPr>
          <w:rFonts w:ascii="Times New Roman"/>
          <w:b w:val="false"/>
          <w:i w:val="false"/>
          <w:color w:val="000000"/>
          <w:sz w:val="28"/>
        </w:rPr>
        <w:t xml:space="preserve"> актiлерiнде белгiленген жағдайда ғана көрсетiлуге тиiс. </w:t>
      </w:r>
    </w:p>
    <w:p>
      <w:pPr>
        <w:spacing w:after="0"/>
        <w:ind w:left="0"/>
        <w:jc w:val="both"/>
      </w:pPr>
      <w:r>
        <w:rPr>
          <w:rFonts w:ascii="Times New Roman"/>
          <w:b w:val="false"/>
          <w:i w:val="false"/>
          <w:color w:val="000000"/>
          <w:sz w:val="28"/>
        </w:rPr>
        <w:t xml:space="preserve">
      Мүдделi тұлғалардың бәрi шаруашылық серiктестiгiнiң жарғысымен танысуға құқылы. </w:t>
      </w:r>
    </w:p>
    <w:p>
      <w:pPr>
        <w:spacing w:after="0"/>
        <w:ind w:left="0"/>
        <w:jc w:val="both"/>
      </w:pPr>
      <w:r>
        <w:rPr>
          <w:rFonts w:ascii="Times New Roman"/>
          <w:b w:val="false"/>
          <w:i w:val="false"/>
          <w:color w:val="000000"/>
          <w:sz w:val="28"/>
        </w:rPr>
        <w:t xml:space="preserve">
      4. Шаруашылық серiктестiгiнiң құрылтай шартына оған қатысушылардың бәрi қол қояды. </w:t>
      </w:r>
    </w:p>
    <w:p>
      <w:pPr>
        <w:spacing w:after="0"/>
        <w:ind w:left="0"/>
        <w:jc w:val="both"/>
      </w:pPr>
      <w:r>
        <w:rPr>
          <w:rFonts w:ascii="Times New Roman"/>
          <w:b w:val="false"/>
          <w:i w:val="false"/>
          <w:color w:val="000000"/>
          <w:sz w:val="28"/>
        </w:rPr>
        <w:t xml:space="preserve">
      5. Шаруашылық серiктестiгiнiң жарғысына құрылтай шартына сәйкес осы серiктестiктiң басқарушысы болып тағайындалған құрылтайшы, немесе шаруашылық серiктестiгiне қатысушылар оның бiрiншi басшысы етiп тағайындаған адам (жоғары тұрған лауазымды адам) қол қояды, егер заң актiлерiнде өзгеше тәртiп көзделмесе. </w:t>
      </w:r>
    </w:p>
    <w:p>
      <w:pPr>
        <w:spacing w:after="0"/>
        <w:ind w:left="0"/>
        <w:jc w:val="both"/>
      </w:pPr>
      <w:r>
        <w:rPr>
          <w:rFonts w:ascii="Times New Roman"/>
          <w:b w:val="false"/>
          <w:i w:val="false"/>
          <w:color w:val="000000"/>
          <w:sz w:val="28"/>
        </w:rPr>
        <w:t xml:space="preserve">
      Бiр тұлға құрған шаруашылық серiктестiгiнiң жарғысына сол құрылтайшының өзi қол қояды.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Start w:name="z50" w:id="11"/>
    <w:p>
      <w:pPr>
        <w:spacing w:after="0"/>
        <w:ind w:left="0"/>
        <w:jc w:val="both"/>
      </w:pPr>
      <w:r>
        <w:rPr>
          <w:rFonts w:ascii="Times New Roman"/>
          <w:b w:val="false"/>
          <w:i w:val="false"/>
          <w:color w:val="000000"/>
          <w:sz w:val="28"/>
        </w:rPr>
        <w:t xml:space="preserve">
      7. Құрылтай шартында құрылтайшылар шаруашылық серiктестiгiн құруға, оны құру жұмысының тәртiбiн белгiлеуге және өзiнiң мүлкiн серiктестiк меншiгiне беру; оның қызметiне қатысу; құрылтайшылардың арасында пайда мен шығынды бөлiсу; оның қызметiн басқару; оның құрамынан шығу; құрылтайшылардың әрқайсысының үлесiнiң мөлшерi туралы; олардың салымының мөлшерi, құрамы, оны енгiзудiң мерзiмi мен тәртiбi туралы; құрылтайшылардың салымды енгiзу жөнiндегi мiндеттемелерiн бұзғаны үшiн жауапкершiлiгi; жарғылық қордың мөлшерi мен құрамын анықтау шарттарын анықтауға мiндеттеме алады. </w:t>
      </w:r>
    </w:p>
    <w:bookmarkEnd w:id="11"/>
    <w:p>
      <w:pPr>
        <w:spacing w:after="0"/>
        <w:ind w:left="0"/>
        <w:jc w:val="both"/>
      </w:pPr>
      <w:r>
        <w:rPr>
          <w:rFonts w:ascii="Times New Roman"/>
          <w:b w:val="false"/>
          <w:i w:val="false"/>
          <w:color w:val="000000"/>
          <w:sz w:val="28"/>
        </w:rPr>
        <w:t xml:space="preserve">
      Шаруашылық серіктестігінің құрылтай шартында серіктестік қатысушыларының тегі, аты және әкесінің аты (ол бар болса), тұрғылықты жері және жеке тұлғалар болып табылатын құрылтайшылардың жеке басын куәландыратын құжаттың деректері, сондай-ақ заңды тұлғалар болып табылатын құрылтайшылардың атауы және орналасқан жері көрсетілген тізбесі қамтылуға тиіс. </w:t>
      </w:r>
    </w:p>
    <w:p>
      <w:pPr>
        <w:spacing w:after="0"/>
        <w:ind w:left="0"/>
        <w:jc w:val="both"/>
      </w:pPr>
      <w:r>
        <w:rPr>
          <w:rFonts w:ascii="Times New Roman"/>
          <w:b w:val="false"/>
          <w:i w:val="false"/>
          <w:color w:val="000000"/>
          <w:sz w:val="28"/>
        </w:rPr>
        <w:t>
      Құрылтай шартында заңдарда көзделген немесе құрылтайшылар көздейтiн басқа да мәлiметтер болуы мүмкiн.</w:t>
      </w:r>
    </w:p>
    <w:p>
      <w:pPr>
        <w:spacing w:after="0"/>
        <w:ind w:left="0"/>
        <w:jc w:val="both"/>
      </w:pPr>
      <w:r>
        <w:rPr>
          <w:rFonts w:ascii="Times New Roman"/>
          <w:b w:val="false"/>
          <w:i w:val="false"/>
          <w:color w:val="000000"/>
          <w:sz w:val="28"/>
        </w:rPr>
        <w:t xml:space="preserve">
      8. Шаруашылық серіктестігінің жарғысын құрылтайшылар бекітеді, бұл құрылтай шартында көрсетіледі. </w:t>
      </w:r>
    </w:p>
    <w:p>
      <w:pPr>
        <w:spacing w:after="0"/>
        <w:ind w:left="0"/>
        <w:jc w:val="both"/>
      </w:pPr>
      <w:r>
        <w:rPr>
          <w:rFonts w:ascii="Times New Roman"/>
          <w:b w:val="false"/>
          <w:i w:val="false"/>
          <w:color w:val="000000"/>
          <w:sz w:val="28"/>
        </w:rPr>
        <w:t xml:space="preserve">
      Шаруашылық серіктестігінің жарғысында мыналар айқындалады: серіктестіктің түрі, оның атауы, орналасқан жері, қызмет мерзімі (егер ол серіктестікті құру кезінде белгіленсе), басшысының өкілеттіктері, басқару және бақылау органдары, олардың құзыреті, мүлікті құрау тәртібі, пайданы бөлу және залалдарды өтеу тәртібі, серіктестіктің қатысушыларына құжаттарды және серіктестіктің қызметі туралы ақпаратты, сондай-ақ үлестерді сатып алушыларға серіктестіктің қызметі туралы ақпаратты беру тәртібі мен мерзімдері; серіктестіктің қызметі туралы ақпаратты жариялау үшін пайдаланылатын бұқаралық ақпарат құралының атауы; серіктестік қатысушыларының құқықтары мен міндеттері, серіктестіктің ішкі қызметін реттейтін құжаттарды бекіту тәртібі және оларды қабылдау рәсімдері, серіктестік органдарының шешімдер қабылдау және олардың күшін жою тәртібі, серіктестіктің қызметін тоқтату (қайта ұйымдастыру немесе тарату) шарттары, сондай-ақ серіктестік пен құрылтайшылар (қатысушылар) арасындағы өзара қатынастар. </w:t>
      </w:r>
    </w:p>
    <w:p>
      <w:pPr>
        <w:spacing w:after="0"/>
        <w:ind w:left="0"/>
        <w:jc w:val="both"/>
      </w:pPr>
      <w:r>
        <w:rPr>
          <w:rFonts w:ascii="Times New Roman"/>
          <w:b w:val="false"/>
          <w:i w:val="false"/>
          <w:color w:val="000000"/>
          <w:sz w:val="28"/>
        </w:rPr>
        <w:t xml:space="preserve">
      Шаруашылық серіктестігінің жарғысында серіктестік қатысушыларының (қатысушылардың тізілімін жүргізуді орталық депозитарий жүзеге асыратын серіктестікті қоспағанда) тегі, аты және әкесінің аты (ол бар болса), тұрғылықты жері және жеке басын куәландыратын құжаттың деректері (жеке тұлғалар үшін), сондай-ақ атауы және орналасқан жері (заңды тұлғалар үшін) көрсетілген тізбесі қамтылуға тиіс. </w:t>
      </w:r>
    </w:p>
    <w:p>
      <w:pPr>
        <w:spacing w:after="0"/>
        <w:ind w:left="0"/>
        <w:jc w:val="both"/>
      </w:pPr>
      <w:r>
        <w:rPr>
          <w:rFonts w:ascii="Times New Roman"/>
          <w:b w:val="false"/>
          <w:i w:val="false"/>
          <w:color w:val="000000"/>
          <w:sz w:val="28"/>
        </w:rPr>
        <w:t xml:space="preserve">
      Жарғыда Қазақстан Республикасының заңдары немесе құрылтайшылар көздеген басқа да ережелер қамтылуы мүмкін. </w:t>
      </w:r>
    </w:p>
    <w:p>
      <w:pPr>
        <w:spacing w:after="0"/>
        <w:ind w:left="0"/>
        <w:jc w:val="both"/>
      </w:pPr>
      <w:r>
        <w:rPr>
          <w:rFonts w:ascii="Times New Roman"/>
          <w:b w:val="false"/>
          <w:i w:val="false"/>
          <w:color w:val="000000"/>
          <w:sz w:val="28"/>
        </w:rPr>
        <w:t xml:space="preserve">
      9. Құрылтай құжаттарында осы баптың 7 және 8-тармақтарында көрсетiлген шарттардан басқа, тиiстi серiктестiк түрлерi үшiн осы Заңда қарастырылған шарттар да болуға тиiс. </w:t>
      </w:r>
    </w:p>
    <w:p>
      <w:pPr>
        <w:spacing w:after="0"/>
        <w:ind w:left="0"/>
        <w:jc w:val="both"/>
      </w:pPr>
      <w:r>
        <w:rPr>
          <w:rFonts w:ascii="Times New Roman"/>
          <w:b w:val="false"/>
          <w:i w:val="false"/>
          <w:color w:val="000000"/>
          <w:sz w:val="28"/>
        </w:rPr>
        <w:t xml:space="preserve">
      10. Заң актiлерiмен құқық берiлген мемлекеттiк органдардың талап етуi бойынша, сондай-ақ өзге де мүдделi тұлғалардың сот тәртiбiмен талап етуi бойынша осы баптың 7, 8 және 9-тармақтарында көрсетiлген шарттар болмаған жағдайда құрылтай құжаттары жарамсыз деп танылады. </w:t>
      </w:r>
    </w:p>
    <w:p>
      <w:pPr>
        <w:spacing w:after="0"/>
        <w:ind w:left="0"/>
        <w:jc w:val="both"/>
      </w:pPr>
      <w:r>
        <w:rPr>
          <w:rFonts w:ascii="Times New Roman"/>
          <w:b w:val="false"/>
          <w:i w:val="false"/>
          <w:color w:val="000000"/>
          <w:sz w:val="28"/>
        </w:rPr>
        <w:t xml:space="preserve">
      11. Шаруашылық серiктестiгiн мемлекеттiк тiркеуден кейiн оның құрылтайшылары серiктестiкке қатысушылар болып табылады. </w:t>
      </w:r>
    </w:p>
    <w:p>
      <w:pPr>
        <w:spacing w:after="0"/>
        <w:ind w:left="0"/>
        <w:jc w:val="both"/>
      </w:pPr>
      <w:r>
        <w:rPr>
          <w:rFonts w:ascii="Times New Roman"/>
          <w:b w:val="false"/>
          <w:i w:val="false"/>
          <w:color w:val="000000"/>
          <w:sz w:val="28"/>
        </w:rPr>
        <w:t xml:space="preserve">
      12. Шаруашылық серiктестiктерi нысанында құрылатын коммерциялық ұйымдардың жекелеген түрлерiнiң осы Заңда көрсетiлмеген құрылтай құжаттарының тiзбесi мен мазмұны, осы ұйымдар туралы заң актiлерiнде анықталады. </w:t>
      </w:r>
    </w:p>
    <w:p>
      <w:pPr>
        <w:spacing w:after="0"/>
        <w:ind w:left="0"/>
        <w:jc w:val="both"/>
      </w:pPr>
      <w:r>
        <w:rPr>
          <w:rFonts w:ascii="Times New Roman"/>
          <w:b w:val="false"/>
          <w:i w:val="false"/>
          <w:color w:val="000000"/>
          <w:sz w:val="28"/>
        </w:rPr>
        <w:t>
      13. Шаруашылық серiктестiктерiн мемлекеттiк тiркеу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p>
      <w:pPr>
        <w:spacing w:after="0"/>
        <w:ind w:left="0"/>
        <w:jc w:val="both"/>
      </w:pPr>
      <w:r>
        <w:rPr>
          <w:rFonts w:ascii="Times New Roman"/>
          <w:b w:val="false"/>
          <w:i w:val="false"/>
          <w:color w:val="000000"/>
          <w:sz w:val="28"/>
        </w:rPr>
        <w:t>
      Шет мемлекеттер, халықаралық ұйымдар, шетелдiк заңды тұлғалар мен азаматтар, сондай-ақ азаматтығы жоқ адамдар қатысатын шаруашылық серiктестiктерiн мемлекеттiк тiркеудiң ерекшелiктерi Қазақстан Республикасының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ҚР 1997.06.19 </w:t>
      </w:r>
      <w:r>
        <w:rPr>
          <w:rFonts w:ascii="Times New Roman"/>
          <w:b w:val="false"/>
          <w:i w:val="false"/>
          <w:color w:val="000000"/>
          <w:sz w:val="28"/>
        </w:rPr>
        <w:t>N 132</w:t>
      </w:r>
      <w:r>
        <w:rPr>
          <w:rFonts w:ascii="Times New Roman"/>
          <w:b w:val="false"/>
          <w:i w:val="false"/>
          <w:color w:val="ff0000"/>
          <w:sz w:val="28"/>
        </w:rPr>
        <w:t xml:space="preserve">, 1998.04.22 </w:t>
      </w:r>
      <w:r>
        <w:rPr>
          <w:rFonts w:ascii="Times New Roman"/>
          <w:b w:val="false"/>
          <w:i w:val="false"/>
          <w:color w:val="000000"/>
          <w:sz w:val="28"/>
        </w:rPr>
        <w:t>N 221</w:t>
      </w:r>
      <w:r>
        <w:rPr>
          <w:rFonts w:ascii="Times New Roman"/>
          <w:b w:val="false"/>
          <w:i w:val="false"/>
          <w:color w:val="ff0000"/>
          <w:sz w:val="28"/>
        </w:rPr>
        <w:t xml:space="preserve">, 2003.05.16 </w:t>
      </w:r>
      <w:r>
        <w:rPr>
          <w:rFonts w:ascii="Times New Roman"/>
          <w:b w:val="false"/>
          <w:i w:val="false"/>
          <w:color w:val="000000"/>
          <w:sz w:val="28"/>
        </w:rPr>
        <w:t>N 416</w:t>
      </w:r>
      <w:r>
        <w:rPr>
          <w:rFonts w:ascii="Times New Roman"/>
          <w:b w:val="false"/>
          <w:i w:val="false"/>
          <w:color w:val="ff0000"/>
          <w:sz w:val="28"/>
        </w:rPr>
        <w:t xml:space="preserve">,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2008.07.04 </w:t>
      </w:r>
      <w:r>
        <w:rPr>
          <w:rFonts w:ascii="Times New Roman"/>
          <w:b w:val="false"/>
          <w:i w:val="false"/>
          <w:color w:val="000000"/>
          <w:sz w:val="28"/>
        </w:rPr>
        <w:t>N 54-IV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Шаруашылық серiктестiгiнiң мүлкi </w:t>
      </w:r>
    </w:p>
    <w:p>
      <w:pPr>
        <w:spacing w:after="0"/>
        <w:ind w:left="0"/>
        <w:jc w:val="both"/>
      </w:pPr>
      <w:r>
        <w:rPr>
          <w:rFonts w:ascii="Times New Roman"/>
          <w:b w:val="false"/>
          <w:i w:val="false"/>
          <w:color w:val="000000"/>
          <w:sz w:val="28"/>
        </w:rPr>
        <w:t xml:space="preserve">
      1. Шаруашылық серiктестiгiнiң мүлкiн негiзгi қорлары мен айналым қаражаты, сондай-ақ серiктестiктiң дербес балансында құны көрсетiлген басқа да мүлiк құрайды. </w:t>
      </w:r>
    </w:p>
    <w:p>
      <w:pPr>
        <w:spacing w:after="0"/>
        <w:ind w:left="0"/>
        <w:jc w:val="both"/>
      </w:pPr>
      <w:r>
        <w:rPr>
          <w:rFonts w:ascii="Times New Roman"/>
          <w:b w:val="false"/>
          <w:i w:val="false"/>
          <w:color w:val="000000"/>
          <w:sz w:val="28"/>
        </w:rPr>
        <w:t xml:space="preserve">
      2. Мүлiк меншiк құқығы негiзiнде шаруашылық серiктестiгiнiкi болады. </w:t>
      </w:r>
    </w:p>
    <w:p>
      <w:pPr>
        <w:spacing w:after="0"/>
        <w:ind w:left="0"/>
        <w:jc w:val="both"/>
      </w:pPr>
      <w:r>
        <w:rPr>
          <w:rFonts w:ascii="Times New Roman"/>
          <w:b w:val="false"/>
          <w:i w:val="false"/>
          <w:color w:val="000000"/>
          <w:sz w:val="28"/>
        </w:rPr>
        <w:t xml:space="preserve">
      3. Серiктестiк мүлкiн құрайтын көздер: </w:t>
      </w:r>
    </w:p>
    <w:p>
      <w:pPr>
        <w:spacing w:after="0"/>
        <w:ind w:left="0"/>
        <w:jc w:val="both"/>
      </w:pPr>
      <w:r>
        <w:rPr>
          <w:rFonts w:ascii="Times New Roman"/>
          <w:b w:val="false"/>
          <w:i w:val="false"/>
          <w:color w:val="000000"/>
          <w:sz w:val="28"/>
        </w:rPr>
        <w:t xml:space="preserve">
      1) қатысушылардың жарғылық капиталға салымдары; </w:t>
      </w:r>
    </w:p>
    <w:p>
      <w:pPr>
        <w:spacing w:after="0"/>
        <w:ind w:left="0"/>
        <w:jc w:val="both"/>
      </w:pPr>
      <w:r>
        <w:rPr>
          <w:rFonts w:ascii="Times New Roman"/>
          <w:b w:val="false"/>
          <w:i w:val="false"/>
          <w:color w:val="000000"/>
          <w:sz w:val="28"/>
        </w:rPr>
        <w:t xml:space="preserve">
      2) оның қызметiнен алынған табыс; </w:t>
      </w:r>
    </w:p>
    <w:p>
      <w:pPr>
        <w:spacing w:after="0"/>
        <w:ind w:left="0"/>
        <w:jc w:val="both"/>
      </w:pPr>
      <w:r>
        <w:rPr>
          <w:rFonts w:ascii="Times New Roman"/>
          <w:b w:val="false"/>
          <w:i w:val="false"/>
          <w:color w:val="000000"/>
          <w:sz w:val="28"/>
        </w:rPr>
        <w:t xml:space="preserve">
      3) заң актiлерiнде тыйым салынбаған өзге де көздер болып табылады. </w:t>
      </w:r>
    </w:p>
    <w:p>
      <w:pPr>
        <w:spacing w:after="0"/>
        <w:ind w:left="0"/>
        <w:jc w:val="both"/>
      </w:pPr>
      <w:r>
        <w:rPr>
          <w:rFonts w:ascii="Times New Roman"/>
          <w:b/>
          <w:i w:val="false"/>
          <w:color w:val="000000"/>
          <w:sz w:val="28"/>
        </w:rPr>
        <w:t xml:space="preserve">6-бап. Шаруашылық серiктестiгiнiң жарғылық капиталы </w:t>
      </w:r>
    </w:p>
    <w:p>
      <w:pPr>
        <w:spacing w:after="0"/>
        <w:ind w:left="0"/>
        <w:jc w:val="both"/>
      </w:pPr>
      <w:r>
        <w:rPr>
          <w:rFonts w:ascii="Times New Roman"/>
          <w:b w:val="false"/>
          <w:i w:val="false"/>
          <w:color w:val="000000"/>
          <w:sz w:val="28"/>
        </w:rPr>
        <w:t xml:space="preserve">
      1. Шаруашылық серiктестiгiнiң жарғылық капиталын оған қатысушылар салымдарының жиынтығы құрайды. </w:t>
      </w:r>
    </w:p>
    <w:bookmarkStart w:name="z56" w:id="12"/>
    <w:p>
      <w:pPr>
        <w:spacing w:after="0"/>
        <w:ind w:left="0"/>
        <w:jc w:val="both"/>
      </w:pPr>
      <w:r>
        <w:rPr>
          <w:rFonts w:ascii="Times New Roman"/>
          <w:b w:val="false"/>
          <w:i w:val="false"/>
          <w:color w:val="000000"/>
          <w:sz w:val="28"/>
        </w:rPr>
        <w:t xml:space="preserve">
      2. Шаруашылық серiктестiктiң жарғылық капиталына салым ақша, бағалы қағаздар, заттар, мүлiктiк құқықтар, оның iшiнде жер пайдалану құқығы мен интеллектуалдық қызмет нәтижелерiне құқықтық және өзге де мүлiк болуы мүмкiн. </w:t>
      </w:r>
    </w:p>
    <w:bookmarkEnd w:id="12"/>
    <w:p>
      <w:pPr>
        <w:spacing w:after="0"/>
        <w:ind w:left="0"/>
        <w:jc w:val="both"/>
      </w:pPr>
      <w:r>
        <w:rPr>
          <w:rFonts w:ascii="Times New Roman"/>
          <w:b w:val="false"/>
          <w:i w:val="false"/>
          <w:color w:val="000000"/>
          <w:sz w:val="28"/>
        </w:rPr>
        <w:t xml:space="preserve">
      Жеке мүлiктiк емес құқықтар және өзге де материалдық емес игiлiктер түрiнде салымдар енгiзуге жол берiлмейдi. </w:t>
      </w:r>
    </w:p>
    <w:p>
      <w:pPr>
        <w:spacing w:after="0"/>
        <w:ind w:left="0"/>
        <w:jc w:val="both"/>
      </w:pPr>
      <w:r>
        <w:rPr>
          <w:rFonts w:ascii="Times New Roman"/>
          <w:b w:val="false"/>
          <w:i w:val="false"/>
          <w:color w:val="000000"/>
          <w:sz w:val="28"/>
        </w:rPr>
        <w:t xml:space="preserve">
      3. Серiктестiкке салым ретiнде мүлiктi пайдалану құқығы берiлген жағдайларда бұл салымның мөлшерi құрылтайшы құжаттарда көрсетiлген бүкiл мерзiмге есептелген пайдалану төлемiмен айқындалады. </w:t>
      </w:r>
    </w:p>
    <w:p>
      <w:pPr>
        <w:spacing w:after="0"/>
        <w:ind w:left="0"/>
        <w:jc w:val="both"/>
      </w:pPr>
      <w:r>
        <w:rPr>
          <w:rFonts w:ascii="Times New Roman"/>
          <w:b w:val="false"/>
          <w:i w:val="false"/>
          <w:color w:val="000000"/>
          <w:sz w:val="28"/>
        </w:rPr>
        <w:t xml:space="preserve">
      Серiктестiктiң пайдалануына берiлген мүлiктiң кездейсоқ құрып кетуiне немесе бүлiнуiне тәуекелдiк, егер құрылтай құжаттарда өзгеше көзделмеген болса, осы мүлiктi берген қатысушыға жүктеледi. </w:t>
      </w:r>
    </w:p>
    <w:p>
      <w:pPr>
        <w:spacing w:after="0"/>
        <w:ind w:left="0"/>
        <w:jc w:val="both"/>
      </w:pPr>
      <w:r>
        <w:rPr>
          <w:rFonts w:ascii="Times New Roman"/>
          <w:b w:val="false"/>
          <w:i w:val="false"/>
          <w:color w:val="000000"/>
          <w:sz w:val="28"/>
        </w:rPr>
        <w:t xml:space="preserve">
      4. Жарғылық капиталға құрылтайшылардың (қатысушылардың) заттай нысандағы немесе мүлiктiк құқықтар түрiндегi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мөлшерiндегi балама сомадан асып кетсе, оны бағалауды бағалаушы растауға тиiс. </w:t>
      </w:r>
    </w:p>
    <w:p>
      <w:pPr>
        <w:spacing w:after="0"/>
        <w:ind w:left="0"/>
        <w:jc w:val="both"/>
      </w:pPr>
      <w:r>
        <w:rPr>
          <w:rFonts w:ascii="Times New Roman"/>
          <w:b w:val="false"/>
          <w:i w:val="false"/>
          <w:color w:val="000000"/>
          <w:sz w:val="28"/>
        </w:rPr>
        <w:t xml:space="preserve">
      5. Барлық кредиторлар жеке-жеке жазбаша хабардар етiлгеннен кейiн ғана шаруашылық серiктестiгiнiң жарғылық капиталын азайтуға жол берiледi. Мұндай жағдайда кредиторлар тиiстi мiндеттемелерiнiң мерзiмiнен бұрын тоқтатылуын немесе орындалуын және өздерi шеккен зиянның орны толтырылуын талап етуге құқылы. </w:t>
      </w:r>
    </w:p>
    <w:p>
      <w:pPr>
        <w:spacing w:after="0"/>
        <w:ind w:left="0"/>
        <w:jc w:val="both"/>
      </w:pPr>
      <w:r>
        <w:rPr>
          <w:rFonts w:ascii="Times New Roman"/>
          <w:b w:val="false"/>
          <w:i w:val="false"/>
          <w:color w:val="000000"/>
          <w:sz w:val="28"/>
        </w:rPr>
        <w:t xml:space="preserve">
      6. Жарғылық капиталды шаруашылық серiктестiктерiнiң кейбiр түрлерi үшiн осы Заңда және басқа заң актiлерiнде белгiленген ең төменгi мөлшерден азайтуға жол берiлмейдi. </w:t>
      </w:r>
    </w:p>
    <w:p>
      <w:pPr>
        <w:spacing w:after="0"/>
        <w:ind w:left="0"/>
        <w:jc w:val="both"/>
      </w:pPr>
      <w:r>
        <w:rPr>
          <w:rFonts w:ascii="Times New Roman"/>
          <w:b w:val="false"/>
          <w:i w:val="false"/>
          <w:color w:val="000000"/>
          <w:sz w:val="28"/>
        </w:rPr>
        <w:t xml:space="preserve">
      Жарғылық капиталды осы баптың 5 және 6-тармақтарында белгiленген тәртiптi бұза отырып азайту мүдделi тұлғалардың өтiнiшi бойынша сот шешiмiмен шаруашылық серiктестiгiн таратуға негiз болып табылады. </w:t>
      </w:r>
    </w:p>
    <w:p>
      <w:pPr>
        <w:spacing w:after="0"/>
        <w:ind w:left="0"/>
        <w:jc w:val="both"/>
      </w:pPr>
      <w:r>
        <w:rPr>
          <w:rFonts w:ascii="Times New Roman"/>
          <w:b w:val="false"/>
          <w:i w:val="false"/>
          <w:color w:val="000000"/>
          <w:sz w:val="28"/>
        </w:rPr>
        <w:t xml:space="preserve">
      7. Жарғылық капиталға салымдар енгiзу тәртiбi мен мерзiмi, сондай-ақ жарғылық капиталды құрау бойынша мiндеттемелердiң орындалмағаны үшiн жауапкершiлiк заң актiлерiмен және (немесе) құрылтай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енгiзiлдi - ҚР 1996.07.15 </w:t>
      </w:r>
      <w:r>
        <w:rPr>
          <w:rFonts w:ascii="Times New Roman"/>
          <w:b w:val="false"/>
          <w:i w:val="false"/>
          <w:color w:val="000000"/>
          <w:sz w:val="28"/>
        </w:rPr>
        <w:t>N 30-1</w:t>
      </w:r>
      <w:r>
        <w:rPr>
          <w:rFonts w:ascii="Times New Roman"/>
          <w:b w:val="false"/>
          <w:i w:val="false"/>
          <w:color w:val="ff0000"/>
          <w:sz w:val="28"/>
        </w:rPr>
        <w:t xml:space="preserve">, 1997.07.11 </w:t>
      </w:r>
      <w:r>
        <w:rPr>
          <w:rFonts w:ascii="Times New Roman"/>
          <w:b w:val="false"/>
          <w:i w:val="false"/>
          <w:color w:val="000000"/>
          <w:sz w:val="28"/>
        </w:rPr>
        <w:t>N 154</w:t>
      </w:r>
      <w:r>
        <w:rPr>
          <w:rFonts w:ascii="Times New Roman"/>
          <w:b w:val="false"/>
          <w:i w:val="false"/>
          <w:color w:val="ff0000"/>
          <w:sz w:val="28"/>
        </w:rPr>
        <w:t xml:space="preserve">, 1998.04.22 </w:t>
      </w:r>
      <w:r>
        <w:rPr>
          <w:rFonts w:ascii="Times New Roman"/>
          <w:b w:val="false"/>
          <w:i w:val="false"/>
          <w:color w:val="000000"/>
          <w:sz w:val="28"/>
        </w:rPr>
        <w:t>N 221</w:t>
      </w:r>
      <w:r>
        <w:rPr>
          <w:rFonts w:ascii="Times New Roman"/>
          <w:b w:val="false"/>
          <w:i w:val="false"/>
          <w:color w:val="ff0000"/>
          <w:sz w:val="28"/>
        </w:rPr>
        <w:t xml:space="preserve">;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Қатысушылардың шаруашылық серiктестiгiнiң мүлкiндегi үлесi </w:t>
      </w:r>
    </w:p>
    <w:p>
      <w:pPr>
        <w:spacing w:after="0"/>
        <w:ind w:left="0"/>
        <w:jc w:val="both"/>
      </w:pPr>
      <w:r>
        <w:rPr>
          <w:rFonts w:ascii="Times New Roman"/>
          <w:b w:val="false"/>
          <w:i w:val="false"/>
          <w:color w:val="000000"/>
          <w:sz w:val="28"/>
        </w:rPr>
        <w:t xml:space="preserve">
      1. Барлық қатысушылардың шаруашылық серiктестiгiнiң мүлкiндегi үлесi олардың жарғылық капиталдағы салымына сай болады. </w:t>
      </w:r>
    </w:p>
    <w:p>
      <w:pPr>
        <w:spacing w:after="0"/>
        <w:ind w:left="0"/>
        <w:jc w:val="both"/>
      </w:pPr>
      <w:r>
        <w:rPr>
          <w:rFonts w:ascii="Times New Roman"/>
          <w:b w:val="false"/>
          <w:i w:val="false"/>
          <w:color w:val="000000"/>
          <w:sz w:val="28"/>
        </w:rPr>
        <w:t xml:space="preserve">
      2. Қатысушылардың шаруашылық серiктестiгiнiң мүлкiндегi үлесi процент түрiнде есептеледi. </w:t>
      </w:r>
    </w:p>
    <w:p>
      <w:pPr>
        <w:spacing w:after="0"/>
        <w:ind w:left="0"/>
        <w:jc w:val="both"/>
      </w:pPr>
      <w:r>
        <w:rPr>
          <w:rFonts w:ascii="Times New Roman"/>
          <w:b w:val="false"/>
          <w:i w:val="false"/>
          <w:color w:val="000000"/>
          <w:sz w:val="28"/>
        </w:rPr>
        <w:t xml:space="preserve">
      3. Шаруашылық серiктестiгiне қатысушылар өздерiнiң серiктестiк мүлкiндегi үлесiн белгiлеудiң осы баппен салыстырғандағыдан өзгеше тәртiбiн анықтай алады. </w:t>
      </w:r>
    </w:p>
    <w:bookmarkStart w:name="z1" w:id="13"/>
    <w:p>
      <w:pPr>
        <w:spacing w:after="0"/>
        <w:ind w:left="0"/>
        <w:jc w:val="both"/>
      </w:pPr>
      <w:r>
        <w:rPr>
          <w:rFonts w:ascii="Times New Roman"/>
          <w:b w:val="false"/>
          <w:i w:val="false"/>
          <w:color w:val="000000"/>
          <w:sz w:val="28"/>
        </w:rPr>
        <w:t>
      4. Егер Қазақстан Республикасының заңнамалық актiлерінде немесе құрылтай құжаттарында өзгеше көзделмесе, шаруашылық серiктестiгiнің қатысушысы серiктестiк мүлкіндегі (жарғылық капиталындағы) өз үлесін немесе оның бір бөлігін кепiлге салуға және (немесе) сатуға құқығы бар. Тарапы жеке тұлға болып табылатын шаруашылық серiктестiгiнің шығатын қатысушысының серіктестік мүлкіндегі (жарғылық капиталындағы) үлесіне немесе оның бір бөлігіне құқығын иелiктен шығару (басқаға беру) шарты нотариаттық куәландырылуға жатады.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2003.05.16 </w:t>
      </w:r>
      <w:r>
        <w:rPr>
          <w:rFonts w:ascii="Times New Roman"/>
          <w:b w:val="false"/>
          <w:i w:val="false"/>
          <w:color w:val="000000"/>
          <w:sz w:val="28"/>
        </w:rPr>
        <w:t>N 416</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Шаруашылық серiктестiгiн басқару </w:t>
      </w:r>
    </w:p>
    <w:p>
      <w:pPr>
        <w:spacing w:after="0"/>
        <w:ind w:left="0"/>
        <w:jc w:val="both"/>
      </w:pPr>
      <w:r>
        <w:rPr>
          <w:rFonts w:ascii="Times New Roman"/>
          <w:b w:val="false"/>
          <w:i w:val="false"/>
          <w:color w:val="000000"/>
          <w:sz w:val="28"/>
        </w:rPr>
        <w:t xml:space="preserve">
      1. Шаруашылық серiктестiгiнiң жоғары органы оған қатысушылардың жалпы жиналысы (өкiлдер жиналысы) болып табылады. </w:t>
      </w:r>
    </w:p>
    <w:p>
      <w:pPr>
        <w:spacing w:after="0"/>
        <w:ind w:left="0"/>
        <w:jc w:val="both"/>
      </w:pPr>
      <w:r>
        <w:rPr>
          <w:rFonts w:ascii="Times New Roman"/>
          <w:b w:val="false"/>
          <w:i w:val="false"/>
          <w:color w:val="000000"/>
          <w:sz w:val="28"/>
        </w:rPr>
        <w:t xml:space="preserve">
      2. Шаруашылық серiктестiгiнде оның қызметiне ағымдағы басшылықты жүзеге асыратын және оған қатысушылардың жалпы жиналысына есеп беретiн атқарушы (алқалық немесе) және (жеке-дара) орган құрылады. </w:t>
      </w:r>
    </w:p>
    <w:p>
      <w:pPr>
        <w:spacing w:after="0"/>
        <w:ind w:left="0"/>
        <w:jc w:val="both"/>
      </w:pPr>
      <w:r>
        <w:rPr>
          <w:rFonts w:ascii="Times New Roman"/>
          <w:b w:val="false"/>
          <w:i w:val="false"/>
          <w:color w:val="000000"/>
          <w:sz w:val="28"/>
        </w:rPr>
        <w:t xml:space="preserve">
      Жеке-дара басқару органы оның қатысушылары арасынан сайланбауы мүмкiн. </w:t>
      </w:r>
    </w:p>
    <w:p>
      <w:pPr>
        <w:spacing w:after="0"/>
        <w:ind w:left="0"/>
        <w:jc w:val="both"/>
      </w:pPr>
      <w:r>
        <w:rPr>
          <w:rFonts w:ascii="Times New Roman"/>
          <w:b w:val="false"/>
          <w:i w:val="false"/>
          <w:color w:val="000000"/>
          <w:sz w:val="28"/>
        </w:rPr>
        <w:t xml:space="preserve">
      3. Алқалық органдар ретiнде: </w:t>
      </w:r>
    </w:p>
    <w:p>
      <w:pPr>
        <w:spacing w:after="0"/>
        <w:ind w:left="0"/>
        <w:jc w:val="both"/>
      </w:pPr>
      <w:r>
        <w:rPr>
          <w:rFonts w:ascii="Times New Roman"/>
          <w:b w:val="false"/>
          <w:i w:val="false"/>
          <w:color w:val="000000"/>
          <w:sz w:val="28"/>
        </w:rPr>
        <w:t xml:space="preserve">
      1) басқарма (дирекция); </w:t>
      </w:r>
    </w:p>
    <w:p>
      <w:pPr>
        <w:spacing w:after="0"/>
        <w:ind w:left="0"/>
        <w:jc w:val="both"/>
      </w:pPr>
      <w:r>
        <w:rPr>
          <w:rFonts w:ascii="Times New Roman"/>
          <w:b w:val="false"/>
          <w:i w:val="false"/>
          <w:color w:val="000000"/>
          <w:sz w:val="28"/>
        </w:rPr>
        <w:t xml:space="preserve">
      2) байқаушы кеңес; </w:t>
      </w:r>
    </w:p>
    <w:p>
      <w:pPr>
        <w:spacing w:after="0"/>
        <w:ind w:left="0"/>
        <w:jc w:val="both"/>
      </w:pPr>
      <w:r>
        <w:rPr>
          <w:rFonts w:ascii="Times New Roman"/>
          <w:b w:val="false"/>
          <w:i w:val="false"/>
          <w:color w:val="000000"/>
          <w:sz w:val="28"/>
        </w:rPr>
        <w:t xml:space="preserve">
      3) шаруашылық серiктестiгiне қатысушылардың жалпы жиналысының (өкiлдер жиналысының) шешiмi бойынша басқа да органдар құрылуы мүмкiн. </w:t>
      </w:r>
    </w:p>
    <w:p>
      <w:pPr>
        <w:spacing w:after="0"/>
        <w:ind w:left="0"/>
        <w:jc w:val="both"/>
      </w:pPr>
      <w:r>
        <w:rPr>
          <w:rFonts w:ascii="Times New Roman"/>
          <w:b w:val="false"/>
          <w:i w:val="false"/>
          <w:color w:val="000000"/>
          <w:sz w:val="28"/>
        </w:rPr>
        <w:t>
      4. Атқарушы органның қызметiн бақылау үшiн қатысушылардың жалпы жиналысы тексеру комиссиясын құруға құқылы.</w:t>
      </w:r>
    </w:p>
    <w:p>
      <w:pPr>
        <w:spacing w:after="0"/>
        <w:ind w:left="0"/>
        <w:jc w:val="both"/>
      </w:pPr>
      <w:r>
        <w:rPr>
          <w:rFonts w:ascii="Times New Roman"/>
          <w:b w:val="false"/>
          <w:i w:val="false"/>
          <w:color w:val="000000"/>
          <w:sz w:val="28"/>
        </w:rPr>
        <w:t>
      4-1. Қазақстан Республикасының оңалту және банкроттық туралы заңнамалық актісінде белгіленген тәртіппен шаруашылық серiктестiгi банкрот деп танылған немесе оңалту рәсімі қолданылған және уақытша, банкроттықты немесе оңалтуды басқарушы тағайындалған жағдайларда, оны басқару бойынша барлық өкілеттік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5. Шаруашылық серiктестiгiн басқару органдарының құзыры, оларды сайлау (тағайындау) тәртiбi, сондай-ақ олардың шешiм қабылдау тәртiбi осы Заңмен, заң актiлерiмен және құрылтай құжаттарымен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07.03.2014 </w:t>
      </w:r>
      <w:r>
        <w:rPr>
          <w:rFonts w:ascii="Times New Roman"/>
          <w:b w:val="false"/>
          <w:i w:val="false"/>
          <w:color w:val="000000"/>
          <w:sz w:val="28"/>
        </w:rPr>
        <w:t>N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8-1-бап. Шаруашылық серіктестіктерінің ақпарат беруі </w:t>
      </w:r>
    </w:p>
    <w:p>
      <w:pPr>
        <w:spacing w:after="0"/>
        <w:ind w:left="0"/>
        <w:jc w:val="both"/>
      </w:pPr>
      <w:r>
        <w:rPr>
          <w:rFonts w:ascii="Times New Roman"/>
          <w:b w:val="false"/>
          <w:i w:val="false"/>
          <w:color w:val="000000"/>
          <w:sz w:val="28"/>
        </w:rPr>
        <w:t xml:space="preserve">
      1. Шаруашылық серіктестігі өзінің қатысушыларының талап етуі бойынша серіктестіктің қызметі туралы, оның қатысушыларының мүдделерін қозғайтын ақпарат беруге міндетті. </w:t>
      </w:r>
    </w:p>
    <w:p>
      <w:pPr>
        <w:spacing w:after="0"/>
        <w:ind w:left="0"/>
        <w:jc w:val="both"/>
      </w:pPr>
      <w:r>
        <w:rPr>
          <w:rFonts w:ascii="Times New Roman"/>
          <w:b w:val="false"/>
          <w:i w:val="false"/>
          <w:color w:val="000000"/>
          <w:sz w:val="28"/>
        </w:rPr>
        <w:t xml:space="preserve">
      Шаруашылық серіктестіктері қатысушыларының мүдделерін қозғайтын ақпарат деп: </w:t>
      </w:r>
    </w:p>
    <w:p>
      <w:pPr>
        <w:spacing w:after="0"/>
        <w:ind w:left="0"/>
        <w:jc w:val="both"/>
      </w:pPr>
      <w:r>
        <w:rPr>
          <w:rFonts w:ascii="Times New Roman"/>
          <w:b w:val="false"/>
          <w:i w:val="false"/>
          <w:color w:val="000000"/>
          <w:sz w:val="28"/>
        </w:rPr>
        <w:t xml:space="preserve">
      1) серіктестік қатысушыларының жалпы жиналысында қабылданған, серіктестіктің байқау кеңесінің, атқарушы органының, тексеру комиссиясының (ревизорының) шешімдері және қабылданған шешімдердің орындалуы туралы ақпарат; </w:t>
      </w:r>
    </w:p>
    <w:p>
      <w:pPr>
        <w:spacing w:after="0"/>
        <w:ind w:left="0"/>
        <w:jc w:val="both"/>
      </w:pPr>
      <w:r>
        <w:rPr>
          <w:rFonts w:ascii="Times New Roman"/>
          <w:b w:val="false"/>
          <w:i w:val="false"/>
          <w:color w:val="000000"/>
          <w:sz w:val="28"/>
        </w:rPr>
        <w:t xml:space="preserve">
      2) серіктестіктің өз капиталы мөлшерінің жиырма бес және одан да көп процентін құрайтын мөлшерде серіктестіктің қарыз алуы; </w:t>
      </w:r>
    </w:p>
    <w:p>
      <w:pPr>
        <w:spacing w:after="0"/>
        <w:ind w:left="0"/>
        <w:jc w:val="both"/>
      </w:pPr>
      <w:r>
        <w:rPr>
          <w:rFonts w:ascii="Times New Roman"/>
          <w:b w:val="false"/>
          <w:i w:val="false"/>
          <w:color w:val="000000"/>
          <w:sz w:val="28"/>
        </w:rPr>
        <w:t xml:space="preserve">
      3) жасалған мәміле нәтижесінде серіктестіктің өз меншігіндегі капиталы мөлшерінің жиырма бес және одан да көп процентін құрайтын сомадағы мүлік сатып алынатын немесе иеліктен шығарылатын ірі мәмілені немесе өзара байланыстағы мәмілелерді серіктестіктің жасауы; </w:t>
      </w:r>
    </w:p>
    <w:p>
      <w:pPr>
        <w:spacing w:after="0"/>
        <w:ind w:left="0"/>
        <w:jc w:val="both"/>
      </w:pPr>
      <w:r>
        <w:rPr>
          <w:rFonts w:ascii="Times New Roman"/>
          <w:b w:val="false"/>
          <w:i w:val="false"/>
          <w:color w:val="000000"/>
          <w:sz w:val="28"/>
        </w:rPr>
        <w:t xml:space="preserve">
      4) серіктестіктің қандай да болсын қызметтің түрін жүзеге асыруға және (немесе) белгілі бір іс-әрекеттер жасауға лицензиялар алуы, олардың қолданылуын тоқтата тұру немесе тоқтату, сондай-ақ серіктестіктің қандай да болсын қызметтің түрін жүзеге асыруға және (немесе) белгілі бір іс-әрекеттер жасауға бұрын алған лицензияларынан айыру; </w:t>
      </w:r>
    </w:p>
    <w:p>
      <w:pPr>
        <w:spacing w:after="0"/>
        <w:ind w:left="0"/>
        <w:jc w:val="both"/>
      </w:pPr>
      <w:r>
        <w:rPr>
          <w:rFonts w:ascii="Times New Roman"/>
          <w:b w:val="false"/>
          <w:i w:val="false"/>
          <w:color w:val="000000"/>
          <w:sz w:val="28"/>
        </w:rPr>
        <w:t xml:space="preserve">
      5) серіктестіктің мүлкіне тыйым салу; </w:t>
      </w:r>
    </w:p>
    <w:p>
      <w:pPr>
        <w:spacing w:after="0"/>
        <w:ind w:left="0"/>
        <w:jc w:val="both"/>
      </w:pPr>
      <w:r>
        <w:rPr>
          <w:rFonts w:ascii="Times New Roman"/>
          <w:b w:val="false"/>
          <w:i w:val="false"/>
          <w:color w:val="000000"/>
          <w:sz w:val="28"/>
        </w:rPr>
        <w:t xml:space="preserve">
      6) нәтижесінде серіктестіктің баланстық құны қоғам активтері жалпы мөлшерінің он немесе одан да көп процентін құрайтын мүлкі жойылған төтенше сипаттағы жағдайлардың басталуы; </w:t>
      </w:r>
    </w:p>
    <w:p>
      <w:pPr>
        <w:spacing w:after="0"/>
        <w:ind w:left="0"/>
        <w:jc w:val="both"/>
      </w:pPr>
      <w:r>
        <w:rPr>
          <w:rFonts w:ascii="Times New Roman"/>
          <w:b w:val="false"/>
          <w:i w:val="false"/>
          <w:color w:val="000000"/>
          <w:sz w:val="28"/>
        </w:rPr>
        <w:t>
      7) серіктестікті әкімшілік жауаптылыққа және (немесе) оның лауазымды адамдарын қылмыстық немесе әкімшілік жауаптылыққа тарту;</w:t>
      </w:r>
    </w:p>
    <w:p>
      <w:pPr>
        <w:spacing w:after="0"/>
        <w:ind w:left="0"/>
        <w:jc w:val="both"/>
      </w:pPr>
      <w:r>
        <w:rPr>
          <w:rFonts w:ascii="Times New Roman"/>
          <w:b w:val="false"/>
          <w:i w:val="false"/>
          <w:color w:val="000000"/>
          <w:sz w:val="28"/>
        </w:rPr>
        <w:t xml:space="preserve">
      8) серіктестікті мәжбүрлеп қайта ұйымдастыру туралы шешім; </w:t>
      </w:r>
    </w:p>
    <w:p>
      <w:pPr>
        <w:spacing w:after="0"/>
        <w:ind w:left="0"/>
        <w:jc w:val="both"/>
      </w:pPr>
      <w:r>
        <w:rPr>
          <w:rFonts w:ascii="Times New Roman"/>
          <w:b w:val="false"/>
          <w:i w:val="false"/>
          <w:color w:val="000000"/>
          <w:sz w:val="28"/>
        </w:rPr>
        <w:t xml:space="preserve">
      9) аудиторлық есеп (ол бар болса); </w:t>
      </w:r>
    </w:p>
    <w:p>
      <w:pPr>
        <w:spacing w:after="0"/>
        <w:ind w:left="0"/>
        <w:jc w:val="both"/>
      </w:pPr>
      <w:r>
        <w:rPr>
          <w:rFonts w:ascii="Times New Roman"/>
          <w:b w:val="false"/>
          <w:i w:val="false"/>
          <w:color w:val="000000"/>
          <w:sz w:val="28"/>
        </w:rPr>
        <w:t xml:space="preserve">
      9-1) сотта корпоративтік дау бойынша іс қозғалғаны туралы ақпарат; </w:t>
      </w:r>
    </w:p>
    <w:p>
      <w:pPr>
        <w:spacing w:after="0"/>
        <w:ind w:left="0"/>
        <w:jc w:val="both"/>
      </w:pPr>
      <w:r>
        <w:rPr>
          <w:rFonts w:ascii="Times New Roman"/>
          <w:b w:val="false"/>
          <w:i w:val="false"/>
          <w:color w:val="000000"/>
          <w:sz w:val="28"/>
        </w:rPr>
        <w:t xml:space="preserve">
      10) серіктестіктің жарғысына сәйкес серіктестік қатысушыларының мүдделерін қозғайтын өзге де ақпарат танылады. </w:t>
      </w:r>
    </w:p>
    <w:p>
      <w:pPr>
        <w:spacing w:after="0"/>
        <w:ind w:left="0"/>
        <w:jc w:val="both"/>
      </w:pPr>
      <w:r>
        <w:rPr>
          <w:rFonts w:ascii="Times New Roman"/>
          <w:b w:val="false"/>
          <w:i w:val="false"/>
          <w:color w:val="000000"/>
          <w:sz w:val="28"/>
        </w:rPr>
        <w:t xml:space="preserve">
      2. Шаруашылық серіктестігінің қызметі туралы, оның қатысушыларының мүдделерін қозғайтын ақпаратты беру, егер Қазақстан Республикасының заңдарында өзгеше көзделмесе, осы Заңға және серіктестіктің жарғысына сәйкес жүзеге асырылады. </w:t>
      </w:r>
    </w:p>
    <w:p>
      <w:pPr>
        <w:spacing w:after="0"/>
        <w:ind w:left="0"/>
        <w:jc w:val="both"/>
      </w:pPr>
      <w:r>
        <w:rPr>
          <w:rFonts w:ascii="Times New Roman"/>
          <w:b w:val="false"/>
          <w:i w:val="false"/>
          <w:color w:val="000000"/>
          <w:sz w:val="28"/>
        </w:rPr>
        <w:t xml:space="preserve">
      Қатысушыларға сотта корпоративтік дау бойынша іс қозғалғаны туралы ақпарат қатысушылардың жалпы жиналысының шешімінде көзделген тәртіппен (егер құрылтай құжаттарында өзгеше көзделмесе), шаруашылық серіктестігі соттың тиісті хабарламасын немесе корпоративтік дау бойынша азаматтық іске шақыруды алған күннен бастап жеті жұмыс күнінен кешіктірілмей берілуге тиіс. </w:t>
      </w:r>
    </w:p>
    <w:p>
      <w:pPr>
        <w:spacing w:after="0"/>
        <w:ind w:left="0"/>
        <w:jc w:val="both"/>
      </w:pPr>
      <w:r>
        <w:rPr>
          <w:rFonts w:ascii="Times New Roman"/>
          <w:b w:val="false"/>
          <w:i w:val="false"/>
          <w:color w:val="000000"/>
          <w:sz w:val="28"/>
        </w:rPr>
        <w:t xml:space="preserve">
      3. Үлестерді сатып алушыларға шаруашылық серіктестігінің қызметі туралы ақпаратты беру серіктестіктің жарғысына сәйкес жүзеге асырылады. Ақпаратты беру тәртібі мен көлемі жарғыда және үлестерді сатып алу туралы алдын ала жасалған шартта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8-1-баппен толықтырылды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2008.07.05 </w:t>
      </w:r>
      <w:r>
        <w:rPr>
          <w:rFonts w:ascii="Times New Roman"/>
          <w:b w:val="false"/>
          <w:i w:val="false"/>
          <w:color w:val="000000"/>
          <w:sz w:val="28"/>
        </w:rPr>
        <w:t>N 58-IV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8-2-бап. Шаруашылық серіктестігінің қызметі туралы құжаттар </w:t>
      </w:r>
    </w:p>
    <w:p>
      <w:pPr>
        <w:spacing w:after="0"/>
        <w:ind w:left="0"/>
        <w:jc w:val="both"/>
      </w:pPr>
      <w:r>
        <w:rPr>
          <w:rFonts w:ascii="Times New Roman"/>
          <w:b w:val="false"/>
          <w:i w:val="false"/>
          <w:color w:val="000000"/>
          <w:sz w:val="28"/>
        </w:rPr>
        <w:t xml:space="preserve">
      1. Шаруашылық серіктестігінің қызметіне қатысты құжаттарды серіктестік өз қызметінің бүкіл мерзімі ішінде серіктестіктің атқарушы органы орналасқан жер бойынша немесе оның жарғысында айқындалған өзге жерде сақтауға тиіс. </w:t>
      </w:r>
    </w:p>
    <w:p>
      <w:pPr>
        <w:spacing w:after="0"/>
        <w:ind w:left="0"/>
        <w:jc w:val="both"/>
      </w:pPr>
      <w:r>
        <w:rPr>
          <w:rFonts w:ascii="Times New Roman"/>
          <w:b w:val="false"/>
          <w:i w:val="false"/>
          <w:color w:val="000000"/>
          <w:sz w:val="28"/>
        </w:rPr>
        <w:t xml:space="preserve">
      2. Мынадай құжаттар сақталуға тиіс: </w:t>
      </w:r>
    </w:p>
    <w:p>
      <w:pPr>
        <w:spacing w:after="0"/>
        <w:ind w:left="0"/>
        <w:jc w:val="both"/>
      </w:pPr>
      <w:r>
        <w:rPr>
          <w:rFonts w:ascii="Times New Roman"/>
          <w:b w:val="false"/>
          <w:i w:val="false"/>
          <w:color w:val="000000"/>
          <w:sz w:val="28"/>
        </w:rPr>
        <w:t xml:space="preserve">
      1) серіктестіктің жарғысы, серіктестіктің жарғысына енгізілген өзгерістер мен толықтырулар; </w:t>
      </w:r>
    </w:p>
    <w:p>
      <w:pPr>
        <w:spacing w:after="0"/>
        <w:ind w:left="0"/>
        <w:jc w:val="both"/>
      </w:pPr>
      <w:r>
        <w:rPr>
          <w:rFonts w:ascii="Times New Roman"/>
          <w:b w:val="false"/>
          <w:i w:val="false"/>
          <w:color w:val="000000"/>
          <w:sz w:val="28"/>
        </w:rPr>
        <w:t xml:space="preserve">
      2) құрылтай жиналыстарының хаттамалары; </w:t>
      </w:r>
    </w:p>
    <w:p>
      <w:pPr>
        <w:spacing w:after="0"/>
        <w:ind w:left="0"/>
        <w:jc w:val="both"/>
      </w:pPr>
      <w:r>
        <w:rPr>
          <w:rFonts w:ascii="Times New Roman"/>
          <w:b w:val="false"/>
          <w:i w:val="false"/>
          <w:color w:val="000000"/>
          <w:sz w:val="28"/>
        </w:rPr>
        <w:t xml:space="preserve">
      3) құрылтай шарты, құрылтай шартына енгізілген өзгерістер мен толықтырулар;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2012.12.24 </w:t>
      </w:r>
      <w:r>
        <w:rPr>
          <w:rFonts w:ascii="Times New Roman"/>
          <w:b w:val="false"/>
          <w:i w:val="false"/>
          <w:color w:val="000000"/>
          <w:sz w:val="28"/>
        </w:rPr>
        <w:t>N 60-V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2010.03.19 </w:t>
      </w:r>
      <w:r>
        <w:rPr>
          <w:rFonts w:ascii="Times New Roman"/>
          <w:b w:val="false"/>
          <w:i w:val="false"/>
          <w:color w:val="000000"/>
          <w:sz w:val="28"/>
        </w:rPr>
        <w:t>№ 258-IV</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6) серіктестіктің белгілі бір қызмет түрлерімен айналысуына және (немесе) белгілі бір іс-әрекет жасауына арналған лицензиялар; </w:t>
      </w:r>
    </w:p>
    <w:p>
      <w:pPr>
        <w:spacing w:after="0"/>
        <w:ind w:left="0"/>
        <w:jc w:val="both"/>
      </w:pPr>
      <w:r>
        <w:rPr>
          <w:rFonts w:ascii="Times New Roman"/>
          <w:b w:val="false"/>
          <w:i w:val="false"/>
          <w:color w:val="000000"/>
          <w:sz w:val="28"/>
        </w:rPr>
        <w:t xml:space="preserve">
      7) серіктестіктің оның балансындағы (балансында болған) мүлікке құқығын растайтын құжаттар; </w:t>
      </w:r>
    </w:p>
    <w:p>
      <w:pPr>
        <w:spacing w:after="0"/>
        <w:ind w:left="0"/>
        <w:jc w:val="both"/>
      </w:pPr>
      <w:r>
        <w:rPr>
          <w:rFonts w:ascii="Times New Roman"/>
          <w:b w:val="false"/>
          <w:i w:val="false"/>
          <w:color w:val="000000"/>
          <w:sz w:val="28"/>
        </w:rPr>
        <w:t xml:space="preserve">
      8) серіктестіктің филиалдары мен өкілдіктері туралы ереже; </w:t>
      </w:r>
    </w:p>
    <w:p>
      <w:pPr>
        <w:spacing w:after="0"/>
        <w:ind w:left="0"/>
        <w:jc w:val="both"/>
      </w:pPr>
      <w:r>
        <w:rPr>
          <w:rFonts w:ascii="Times New Roman"/>
          <w:b w:val="false"/>
          <w:i w:val="false"/>
          <w:color w:val="000000"/>
          <w:sz w:val="28"/>
        </w:rPr>
        <w:t xml:space="preserve">
      9) серіктестік қатысушылары жалпы жиналыстарының хаттамалары, серіктестік қатысушылары жалпы жиналыстары күн тәртібінің мәселелері бойынша материалдар; </w:t>
      </w:r>
    </w:p>
    <w:p>
      <w:pPr>
        <w:spacing w:after="0"/>
        <w:ind w:left="0"/>
        <w:jc w:val="both"/>
      </w:pPr>
      <w:r>
        <w:rPr>
          <w:rFonts w:ascii="Times New Roman"/>
          <w:b w:val="false"/>
          <w:i w:val="false"/>
          <w:color w:val="000000"/>
          <w:sz w:val="28"/>
        </w:rPr>
        <w:t xml:space="preserve">
      10) серіктестік қатысушыларының жалпы жиналысын өткізу үшін ұсынылған серіктестік қатысушыларының тізімі; </w:t>
      </w:r>
    </w:p>
    <w:p>
      <w:pPr>
        <w:spacing w:after="0"/>
        <w:ind w:left="0"/>
        <w:jc w:val="both"/>
      </w:pPr>
      <w:r>
        <w:rPr>
          <w:rFonts w:ascii="Times New Roman"/>
          <w:b w:val="false"/>
          <w:i w:val="false"/>
          <w:color w:val="000000"/>
          <w:sz w:val="28"/>
        </w:rPr>
        <w:t xml:space="preserve">
      11) байқау кеңесі күн тәртібінің мәселелері бойынша материалдары, бақылау кеңесі отырыстарының хаттамалары (сырттай отырыстарының шешімдері); </w:t>
      </w:r>
    </w:p>
    <w:p>
      <w:pPr>
        <w:spacing w:after="0"/>
        <w:ind w:left="0"/>
        <w:jc w:val="both"/>
      </w:pPr>
      <w:r>
        <w:rPr>
          <w:rFonts w:ascii="Times New Roman"/>
          <w:b w:val="false"/>
          <w:i w:val="false"/>
          <w:color w:val="000000"/>
          <w:sz w:val="28"/>
        </w:rPr>
        <w:t xml:space="preserve">
      12) атқарушы орган отырыстарының хаттамалары (шешімдері). </w:t>
      </w:r>
    </w:p>
    <w:p>
      <w:pPr>
        <w:spacing w:after="0"/>
        <w:ind w:left="0"/>
        <w:jc w:val="both"/>
      </w:pPr>
      <w:r>
        <w:rPr>
          <w:rFonts w:ascii="Times New Roman"/>
          <w:b w:val="false"/>
          <w:i w:val="false"/>
          <w:color w:val="000000"/>
          <w:sz w:val="28"/>
        </w:rPr>
        <w:t xml:space="preserve">
      3. Өзге құжаттар Қазақстан Республикасының заңнамасына сәйкес белгіленген мерзім ішінде сақталады. </w:t>
      </w:r>
    </w:p>
    <w:p>
      <w:pPr>
        <w:spacing w:after="0"/>
        <w:ind w:left="0"/>
        <w:jc w:val="both"/>
      </w:pPr>
      <w:r>
        <w:rPr>
          <w:rFonts w:ascii="Times New Roman"/>
          <w:b w:val="false"/>
          <w:i w:val="false"/>
          <w:color w:val="000000"/>
          <w:sz w:val="28"/>
        </w:rPr>
        <w:t xml:space="preserve">
      4. Серіктестік шаруашылық серіктестігі қатысушысының талап етуі бойынша оған осы Заңда көзделген құжаттардың көшірмелерін серіктестіктің жарғысында белгіленген тәртіппен беруге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8-2-баппен толықтырылды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2010.03.19 </w:t>
      </w:r>
      <w:r>
        <w:rPr>
          <w:rFonts w:ascii="Times New Roman"/>
          <w:b w:val="false"/>
          <w:i w:val="false"/>
          <w:color w:val="000000"/>
          <w:sz w:val="28"/>
        </w:rPr>
        <w:t>№ 258-IV</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Шаруашылық серiктестiгiнiң тоқтатылуы </w:t>
      </w:r>
    </w:p>
    <w:p>
      <w:pPr>
        <w:spacing w:after="0"/>
        <w:ind w:left="0"/>
        <w:jc w:val="both"/>
      </w:pPr>
      <w:r>
        <w:rPr>
          <w:rFonts w:ascii="Times New Roman"/>
          <w:b w:val="false"/>
          <w:i w:val="false"/>
          <w:color w:val="000000"/>
          <w:sz w:val="28"/>
        </w:rPr>
        <w:t xml:space="preserve">
      1. Шаруашылық серiктестiгi: </w:t>
      </w:r>
    </w:p>
    <w:p>
      <w:pPr>
        <w:spacing w:after="0"/>
        <w:ind w:left="0"/>
        <w:jc w:val="both"/>
      </w:pPr>
      <w:r>
        <w:rPr>
          <w:rFonts w:ascii="Times New Roman"/>
          <w:b w:val="false"/>
          <w:i w:val="false"/>
          <w:color w:val="000000"/>
          <w:sz w:val="28"/>
        </w:rPr>
        <w:t xml:space="preserve">
      1) шаруашылық серiктестiгiнiң құрылған мерзiмi өткен соң; </w:t>
      </w:r>
    </w:p>
    <w:p>
      <w:pPr>
        <w:spacing w:after="0"/>
        <w:ind w:left="0"/>
        <w:jc w:val="both"/>
      </w:pPr>
      <w:r>
        <w:rPr>
          <w:rFonts w:ascii="Times New Roman"/>
          <w:b w:val="false"/>
          <w:i w:val="false"/>
          <w:color w:val="000000"/>
          <w:sz w:val="28"/>
        </w:rPr>
        <w:t xml:space="preserve">
      2) құрылғанда алдына қойған мақсатына жеткеннен соң; </w:t>
      </w:r>
    </w:p>
    <w:p>
      <w:pPr>
        <w:spacing w:after="0"/>
        <w:ind w:left="0"/>
        <w:jc w:val="both"/>
      </w:pPr>
      <w:r>
        <w:rPr>
          <w:rFonts w:ascii="Times New Roman"/>
          <w:b w:val="false"/>
          <w:i w:val="false"/>
          <w:color w:val="000000"/>
          <w:sz w:val="28"/>
        </w:rPr>
        <w:t xml:space="preserve">
      3) қатысушылардың арасындағы келiсiм бойынша; </w:t>
      </w:r>
    </w:p>
    <w:p>
      <w:pPr>
        <w:spacing w:after="0"/>
        <w:ind w:left="0"/>
        <w:jc w:val="both"/>
      </w:pPr>
      <w:r>
        <w:rPr>
          <w:rFonts w:ascii="Times New Roman"/>
          <w:b w:val="false"/>
          <w:i w:val="false"/>
          <w:color w:val="000000"/>
          <w:sz w:val="28"/>
        </w:rPr>
        <w:t xml:space="preserve">
      4) шаруашылық серiктестiгi белгiленген тәртiппен банкрот деп танылған жағдайда; </w:t>
      </w:r>
    </w:p>
    <w:p>
      <w:pPr>
        <w:spacing w:after="0"/>
        <w:ind w:left="0"/>
        <w:jc w:val="both"/>
      </w:pPr>
      <w:r>
        <w:rPr>
          <w:rFonts w:ascii="Times New Roman"/>
          <w:b w:val="false"/>
          <w:i w:val="false"/>
          <w:color w:val="000000"/>
          <w:sz w:val="28"/>
        </w:rPr>
        <w:t xml:space="preserve">
      5) осы Заңда, басқа заң актiлерiнде немесе шаруашылық серiктестiгiнiң құрылтай құжаттарында көзделген басқа да жағдайларда тоқтатылады. </w:t>
      </w:r>
    </w:p>
    <w:p>
      <w:pPr>
        <w:spacing w:after="0"/>
        <w:ind w:left="0"/>
        <w:jc w:val="both"/>
      </w:pPr>
      <w:r>
        <w:rPr>
          <w:rFonts w:ascii="Times New Roman"/>
          <w:b w:val="false"/>
          <w:i w:val="false"/>
          <w:color w:val="000000"/>
          <w:sz w:val="28"/>
        </w:rPr>
        <w:t xml:space="preserve">
      2. Шаруашылық серiктестiгiнiң тоқтатылуы қайта ұйымдастыру (қосылу, қосып алу, бөлiну, қайта құру) немесе тарату жолымен жүргiзiледi. </w:t>
      </w:r>
    </w:p>
    <w:p>
      <w:pPr>
        <w:spacing w:after="0"/>
        <w:ind w:left="0"/>
        <w:jc w:val="both"/>
      </w:pPr>
      <w:r>
        <w:rPr>
          <w:rFonts w:ascii="Times New Roman"/>
          <w:b w:val="false"/>
          <w:i w:val="false"/>
          <w:color w:val="000000"/>
          <w:sz w:val="28"/>
        </w:rPr>
        <w:t>
      Шаруашылық серiктестiгi қайта ұйымдастырылған кезде серiктестiктiң құрылтай құжаттарына және Бизнес-сәйкестендіру нөмірлерінің ұлттық тізіліміне қажеттi өзгерiстер, ал таратылған кезде – Бизнес-сәйкестендіру нөмірлерінің ұлттық тізіліміне тиiстi мәліметтер енгізіледі.</w:t>
      </w:r>
    </w:p>
    <w:p>
      <w:pPr>
        <w:spacing w:after="0"/>
        <w:ind w:left="0"/>
        <w:jc w:val="both"/>
      </w:pPr>
      <w:r>
        <w:rPr>
          <w:rFonts w:ascii="Times New Roman"/>
          <w:b w:val="false"/>
          <w:i w:val="false"/>
          <w:color w:val="000000"/>
          <w:sz w:val="28"/>
        </w:rPr>
        <w:t xml:space="preserve">
      3. Шаруашылық серiктестiгiнiң бiр түрiн, осы Заңның ережелерiн сақтай отырып, қатысушылардың жалпы жиналысында шаруашылық серiктестiгiнiң басқа түрiне не өндiрiстiк кооперативтерге айналдыруға болады. </w:t>
      </w:r>
    </w:p>
    <w:p>
      <w:pPr>
        <w:spacing w:after="0"/>
        <w:ind w:left="0"/>
        <w:jc w:val="both"/>
      </w:pPr>
      <w:r>
        <w:rPr>
          <w:rFonts w:ascii="Times New Roman"/>
          <w:b w:val="false"/>
          <w:i w:val="false"/>
          <w:color w:val="000000"/>
          <w:sz w:val="28"/>
        </w:rPr>
        <w:t xml:space="preserve">
      4. Толық серiктестiктi немесе сенiм серiктестiгiн акционерлiк қоғамға, жауапкершiлiгi шектеулi серiктестiкке немесе қосымша жауапкершiлiгi бар серiктестiкке айналдырғанда акционерлiк қоғамның, жауапкершiлiгi шектеулi, немесе қосымша жауапкершiлiгi бар серiктестiктiң қатысушысы болған әрбiр толық серiктес толық немесе сенiм серiктестiгiнен акционерлiк қоғамға, жауапкершiлiгi шектеулi серiктестiкке немесе қосымша жауапкершiлiгi бар серiктестiкке кешкен мiндеттемелер бойынша екi жыл бойы өзiнiң барлық мүлкiмен субсидиарлық жауап бередi. Бұрынғы толық серiктестiң өзiне тиесiлi акцияларын (үлестерiн) ажыратып алуы оны мұндай жауапкершiлiктен босатпайды. </w:t>
      </w:r>
    </w:p>
    <w:p>
      <w:pPr>
        <w:spacing w:after="0"/>
        <w:ind w:left="0"/>
        <w:jc w:val="both"/>
      </w:pPr>
      <w:r>
        <w:rPr>
          <w:rFonts w:ascii="Times New Roman"/>
          <w:b w:val="false"/>
          <w:i w:val="false"/>
          <w:color w:val="000000"/>
          <w:sz w:val="28"/>
        </w:rPr>
        <w:t xml:space="preserve">
      5. Шаруашылық серiктестiгiн таратуды - оған қатысушылар тағайындаған тарату комиссиясы, ал банкрот болған жағдайда - банкроттықты басқарушы жүргiзедi. </w:t>
      </w:r>
    </w:p>
    <w:p>
      <w:pPr>
        <w:spacing w:after="0"/>
        <w:ind w:left="0"/>
        <w:jc w:val="both"/>
      </w:pPr>
      <w:r>
        <w:rPr>
          <w:rFonts w:ascii="Times New Roman"/>
          <w:b w:val="false"/>
          <w:i w:val="false"/>
          <w:color w:val="000000"/>
          <w:sz w:val="28"/>
        </w:rPr>
        <w:t xml:space="preserve">
      Тарату комиссиясы Қазақстан Республикасының Азаматтық кодексiнде белгiленген тәртiп пен мерзiмде шаруашылық серiктестiгiнiң алдағы уақытта таратылатыны туралы жариялайды. </w:t>
      </w:r>
    </w:p>
    <w:p>
      <w:pPr>
        <w:spacing w:after="0"/>
        <w:ind w:left="0"/>
        <w:jc w:val="both"/>
      </w:pPr>
      <w:r>
        <w:rPr>
          <w:rFonts w:ascii="Times New Roman"/>
          <w:b w:val="false"/>
          <w:i w:val="false"/>
          <w:color w:val="000000"/>
          <w:sz w:val="28"/>
        </w:rPr>
        <w:t>
      6. Тарату комиссиясы тағайындалған сәттен бастап шаруашылық серiктестiгiнiң iсiн басқару жөнiндегi өкiлеттiк соған көшедi.</w:t>
      </w:r>
    </w:p>
    <w:p>
      <w:pPr>
        <w:spacing w:after="0"/>
        <w:ind w:left="0"/>
        <w:jc w:val="both"/>
      </w:pPr>
      <w:r>
        <w:rPr>
          <w:rFonts w:ascii="Times New Roman"/>
          <w:b w:val="false"/>
          <w:i w:val="false"/>
          <w:color w:val="000000"/>
          <w:sz w:val="28"/>
        </w:rPr>
        <w:t xml:space="preserve">
      Тарату комиссиясы шаруашылық серiктестiгiнiң қолда бар мүлкiн бағалайды, кредиторларды анықтайды және олармен есеп айырысады, тарату балансын жасап, оны серiктестiкке қатысушыларға табыс етедi. </w:t>
      </w:r>
    </w:p>
    <w:p>
      <w:pPr>
        <w:spacing w:after="0"/>
        <w:ind w:left="0"/>
        <w:jc w:val="both"/>
      </w:pPr>
      <w:r>
        <w:rPr>
          <w:rFonts w:ascii="Times New Roman"/>
          <w:b w:val="false"/>
          <w:i w:val="false"/>
          <w:color w:val="000000"/>
          <w:sz w:val="28"/>
        </w:rPr>
        <w:t>
      Кредиторлардың талабын қанағаттандыру Қазақстан Республикасының Азаматтық кодексiне, Қазақстан Республикасының оңалту және банкроттық туралы заңнамалық актiсіне және Қазақстан Республикасының басқа да заңнамалық актілеріне сәйкес жүргiзiледi.</w:t>
      </w:r>
    </w:p>
    <w:p>
      <w:pPr>
        <w:spacing w:after="0"/>
        <w:ind w:left="0"/>
        <w:jc w:val="both"/>
      </w:pPr>
      <w:r>
        <w:rPr>
          <w:rFonts w:ascii="Times New Roman"/>
          <w:b w:val="false"/>
          <w:i w:val="false"/>
          <w:color w:val="000000"/>
          <w:sz w:val="28"/>
        </w:rPr>
        <w:t xml:space="preserve">
      7. Шаруашылық серiктестiгiнде қалған мүлiк серiктестiк қызметкерлерiнiң еңбегiне ақы төлеу, соның iшiнде заң актiлерiнде көзделген өтемдiк төлемдер жасау бойынша есеп айырысқаннан және бюджет пен кредиторлар алдындағы мiндеттемелер орындалғаннан кейiн қатысушылардың арасында серiктестiктiң жарғылық капиталындағы олардың салымына қарай немесе құрылтай құжаттарында көзделген басқа тәртiп бойынша тең бөлiнедi. </w:t>
      </w:r>
    </w:p>
    <w:p>
      <w:pPr>
        <w:spacing w:after="0"/>
        <w:ind w:left="0"/>
        <w:jc w:val="both"/>
      </w:pPr>
      <w:r>
        <w:rPr>
          <w:rFonts w:ascii="Times New Roman"/>
          <w:b w:val="false"/>
          <w:i w:val="false"/>
          <w:color w:val="000000"/>
          <w:sz w:val="28"/>
        </w:rPr>
        <w:t>
      8. Шаруашылық серiктестiгi таратылған кезде "Азаматтарға арналған үкімет" мемлекеттік корпорациясына тарату балансы ұсынылады, соның негiзiнде Бизнес-сәйкестендіру нөмірлерінің ұлттық тізіліміне серiктестiктің таратылғаны туралы тиісті жазба енгізіледі.</w:t>
      </w:r>
    </w:p>
    <w:p>
      <w:pPr>
        <w:spacing w:after="0"/>
        <w:ind w:left="0"/>
        <w:jc w:val="both"/>
      </w:pPr>
      <w:r>
        <w:rPr>
          <w:rFonts w:ascii="Times New Roman"/>
          <w:b w:val="false"/>
          <w:i w:val="false"/>
          <w:color w:val="000000"/>
          <w:sz w:val="28"/>
        </w:rPr>
        <w:t>
      9. Тарату аяқталды, ал шаруашылық серіктестігі өз қызметін тоқтатты деп бұл жөнінде мәліметтер Бизнес-сәйкестендіру нөмірлерінің ұлттық тізіліміне енгізілген кезден бастап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1996.07.15 </w:t>
      </w:r>
      <w:r>
        <w:rPr>
          <w:rFonts w:ascii="Times New Roman"/>
          <w:b w:val="false"/>
          <w:i w:val="false"/>
          <w:color w:val="000000"/>
          <w:sz w:val="28"/>
        </w:rPr>
        <w:t>N 30-1</w:t>
      </w:r>
      <w:r>
        <w:rPr>
          <w:rFonts w:ascii="Times New Roman"/>
          <w:b w:val="false"/>
          <w:i w:val="false"/>
          <w:color w:val="ff0000"/>
          <w:sz w:val="28"/>
        </w:rPr>
        <w:t xml:space="preserve">,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bookmarkStart w:name="z12" w:id="14"/>
    <w:p>
      <w:pPr>
        <w:spacing w:after="0"/>
        <w:ind w:left="0"/>
        <w:jc w:val="left"/>
      </w:pPr>
      <w:r>
        <w:rPr>
          <w:rFonts w:ascii="Times New Roman"/>
          <w:b/>
          <w:i w:val="false"/>
          <w:color w:val="000000"/>
        </w:rPr>
        <w:t xml:space="preserve">  II-БӨЛIМ. ШАРУАШЫЛЫҚ СЕРIКТЕСТIКТЕРIНIҢ ЖЕКЕЛЕГЕН ТҮРЛЕРIНIҢ</w:t>
      </w:r>
      <w:r>
        <w:br/>
      </w:r>
      <w:r>
        <w:rPr>
          <w:rFonts w:ascii="Times New Roman"/>
          <w:b/>
          <w:i w:val="false"/>
          <w:color w:val="000000"/>
        </w:rPr>
        <w:t xml:space="preserve">ЕРЕКШЕЛIКТЕРI </w:t>
      </w:r>
      <w:r>
        <w:br/>
      </w:r>
      <w:r>
        <w:rPr>
          <w:rFonts w:ascii="Times New Roman"/>
          <w:b/>
          <w:i w:val="false"/>
          <w:color w:val="000000"/>
        </w:rPr>
        <w:t>I-ТАРАУ. ТОЛЫҚ СЕРIКТЕСТIК</w:t>
      </w:r>
    </w:p>
    <w:bookmarkEnd w:id="14"/>
    <w:p>
      <w:pPr>
        <w:spacing w:after="0"/>
        <w:ind w:left="0"/>
        <w:jc w:val="both"/>
      </w:pPr>
      <w:r>
        <w:rPr>
          <w:rFonts w:ascii="Times New Roman"/>
          <w:b/>
          <w:i w:val="false"/>
          <w:color w:val="000000"/>
          <w:sz w:val="28"/>
        </w:rPr>
        <w:t xml:space="preserve">10-бап. Толық серiктестiк ұғымы </w:t>
      </w:r>
    </w:p>
    <w:p>
      <w:pPr>
        <w:spacing w:after="0"/>
        <w:ind w:left="0"/>
        <w:jc w:val="both"/>
      </w:pPr>
      <w:r>
        <w:rPr>
          <w:rFonts w:ascii="Times New Roman"/>
          <w:b w:val="false"/>
          <w:i w:val="false"/>
          <w:color w:val="000000"/>
          <w:sz w:val="28"/>
        </w:rPr>
        <w:t xml:space="preserve">
      Толық серiктестiктiң мүлкi жеткiлiксiз болған жағдайда қатысушылары оның мiндеттемелерi бойынша өзiне тиесiлi барлық мүлкiмен ортақтасып жауап беретiн шаруашылық серiктестiгi толық серiктестiк деп танылады. </w:t>
      </w:r>
    </w:p>
    <w:p>
      <w:pPr>
        <w:spacing w:after="0"/>
        <w:ind w:left="0"/>
        <w:jc w:val="both"/>
      </w:pPr>
      <w:r>
        <w:rPr>
          <w:rFonts w:ascii="Times New Roman"/>
          <w:b/>
          <w:i w:val="false"/>
          <w:color w:val="000000"/>
          <w:sz w:val="28"/>
        </w:rPr>
        <w:t xml:space="preserve">11-бап. Толық серiктестiкке қатысушылардың құқықтары мен мiндеттерi </w:t>
      </w:r>
    </w:p>
    <w:p>
      <w:pPr>
        <w:spacing w:after="0"/>
        <w:ind w:left="0"/>
        <w:jc w:val="both"/>
      </w:pPr>
      <w:r>
        <w:rPr>
          <w:rFonts w:ascii="Times New Roman"/>
          <w:b w:val="false"/>
          <w:i w:val="false"/>
          <w:color w:val="000000"/>
          <w:sz w:val="28"/>
        </w:rPr>
        <w:t xml:space="preserve">
      1. Толық серiктестiкке қатысушылардың: </w:t>
      </w:r>
    </w:p>
    <w:p>
      <w:pPr>
        <w:spacing w:after="0"/>
        <w:ind w:left="0"/>
        <w:jc w:val="both"/>
      </w:pPr>
      <w:r>
        <w:rPr>
          <w:rFonts w:ascii="Times New Roman"/>
          <w:b w:val="false"/>
          <w:i w:val="false"/>
          <w:color w:val="000000"/>
          <w:sz w:val="28"/>
        </w:rPr>
        <w:t xml:space="preserve">
      1) осы Заңда және серiктестiктiң құрылтай құжаттарында белгiленген тәртiп бойынша толық серiктестiктi басқаруға, соның iшiнде серiктестiк алған пайданы бөлуге қатысуға; </w:t>
      </w:r>
    </w:p>
    <w:p>
      <w:pPr>
        <w:spacing w:after="0"/>
        <w:ind w:left="0"/>
        <w:jc w:val="both"/>
      </w:pPr>
      <w:r>
        <w:rPr>
          <w:rFonts w:ascii="Times New Roman"/>
          <w:b w:val="false"/>
          <w:i w:val="false"/>
          <w:color w:val="000000"/>
          <w:sz w:val="28"/>
        </w:rPr>
        <w:t xml:space="preserve">
      2) толық серiктестiктiң қызметi туралы толық ақпарат алуға, соның iшiнде серiктестiктiң бухгалтерлiк және басқа да құжаттамасымен танысуға; </w:t>
      </w:r>
    </w:p>
    <w:p>
      <w:pPr>
        <w:spacing w:after="0"/>
        <w:ind w:left="0"/>
        <w:jc w:val="both"/>
      </w:pPr>
      <w:r>
        <w:rPr>
          <w:rFonts w:ascii="Times New Roman"/>
          <w:b w:val="false"/>
          <w:i w:val="false"/>
          <w:color w:val="000000"/>
          <w:sz w:val="28"/>
        </w:rPr>
        <w:t xml:space="preserve">
      3) егер құрылтай құжаттарында өзгеше көзделмеген болса, толық серiктестiктiң мүлкiндегi өз үлесiнiң мөлшерiне қарай оның қызметiнен пайда алуға; </w:t>
      </w:r>
    </w:p>
    <w:p>
      <w:pPr>
        <w:spacing w:after="0"/>
        <w:ind w:left="0"/>
        <w:jc w:val="both"/>
      </w:pPr>
      <w:r>
        <w:rPr>
          <w:rFonts w:ascii="Times New Roman"/>
          <w:b w:val="false"/>
          <w:i w:val="false"/>
          <w:color w:val="000000"/>
          <w:sz w:val="28"/>
        </w:rPr>
        <w:t>
      4) белгiленген тәртiп бойынша толық серiктестiктен шығуға;</w:t>
      </w:r>
    </w:p>
    <w:p>
      <w:pPr>
        <w:spacing w:after="0"/>
        <w:ind w:left="0"/>
        <w:jc w:val="both"/>
      </w:pPr>
      <w:r>
        <w:rPr>
          <w:rFonts w:ascii="Times New Roman"/>
          <w:b w:val="false"/>
          <w:i w:val="false"/>
          <w:color w:val="000000"/>
          <w:sz w:val="28"/>
        </w:rPr>
        <w:t xml:space="preserve">
      5) толық серiктестiк таратылған жағдайда серiктестiктiң кредиторлармен есеп айырысқаннан кейiн қалған мүлкiндегi немесе оның құнындағы өзiнiң үлесiне сәйкес толық серiктестiк мүлкiнiң бiр бөлiгiн алуға құқығы бар; </w:t>
      </w:r>
    </w:p>
    <w:p>
      <w:pPr>
        <w:spacing w:after="0"/>
        <w:ind w:left="0"/>
        <w:jc w:val="both"/>
      </w:pPr>
      <w:r>
        <w:rPr>
          <w:rFonts w:ascii="Times New Roman"/>
          <w:b w:val="false"/>
          <w:i w:val="false"/>
          <w:color w:val="000000"/>
          <w:sz w:val="28"/>
        </w:rPr>
        <w:t xml:space="preserve">
      6) осы Заңда және (немесе) серіктестіктің жарғысында көзделген өз құқықтарын бұзатын серіктестік органдарының шешімдеріне сот тәртібімен дау айтуға құқығы бар. </w:t>
      </w:r>
    </w:p>
    <w:p>
      <w:pPr>
        <w:spacing w:after="0"/>
        <w:ind w:left="0"/>
        <w:jc w:val="both"/>
      </w:pPr>
      <w:r>
        <w:rPr>
          <w:rFonts w:ascii="Times New Roman"/>
          <w:b w:val="false"/>
          <w:i w:val="false"/>
          <w:color w:val="000000"/>
          <w:sz w:val="28"/>
        </w:rPr>
        <w:t xml:space="preserve">
      2. Толық серiктестiктерге қатысушылардың осы Заңға, басқа заң актiлерiне және серiктестiктiң құрылтай құжаттарында көзделген басқа да құқықтары болуы мүмкiн. </w:t>
      </w:r>
    </w:p>
    <w:p>
      <w:pPr>
        <w:spacing w:after="0"/>
        <w:ind w:left="0"/>
        <w:jc w:val="both"/>
      </w:pPr>
      <w:r>
        <w:rPr>
          <w:rFonts w:ascii="Times New Roman"/>
          <w:b w:val="false"/>
          <w:i w:val="false"/>
          <w:color w:val="000000"/>
          <w:sz w:val="28"/>
        </w:rPr>
        <w:t xml:space="preserve">
      3. Осы Заңға және басқа заң актiлерiнде толық серiктестiкке қатысушылар үшiн көзделген құқықтардан бас тарту немесе оларды шектеу, оның iшiнде серiктестiкке қатысушылардың келiсiмi бойынша шектеу маңызсыз болып табылады. </w:t>
      </w:r>
    </w:p>
    <w:bookmarkStart w:name="z46" w:id="15"/>
    <w:p>
      <w:pPr>
        <w:spacing w:after="0"/>
        <w:ind w:left="0"/>
        <w:jc w:val="both"/>
      </w:pPr>
      <w:r>
        <w:rPr>
          <w:rFonts w:ascii="Times New Roman"/>
          <w:b w:val="false"/>
          <w:i w:val="false"/>
          <w:color w:val="000000"/>
          <w:sz w:val="28"/>
        </w:rPr>
        <w:t xml:space="preserve">
      4. Толық серiктестiкке қатысушылар: </w:t>
      </w:r>
    </w:p>
    <w:bookmarkEnd w:id="15"/>
    <w:p>
      <w:pPr>
        <w:spacing w:after="0"/>
        <w:ind w:left="0"/>
        <w:jc w:val="both"/>
      </w:pPr>
      <w:r>
        <w:rPr>
          <w:rFonts w:ascii="Times New Roman"/>
          <w:b w:val="false"/>
          <w:i w:val="false"/>
          <w:color w:val="000000"/>
          <w:sz w:val="28"/>
        </w:rPr>
        <w:t xml:space="preserve">
      1) толық серiктестiктiң құрылтай құжаттарын сақтауға; </w:t>
      </w:r>
    </w:p>
    <w:p>
      <w:pPr>
        <w:spacing w:after="0"/>
        <w:ind w:left="0"/>
        <w:jc w:val="both"/>
      </w:pPr>
      <w:r>
        <w:rPr>
          <w:rFonts w:ascii="Times New Roman"/>
          <w:b w:val="false"/>
          <w:i w:val="false"/>
          <w:color w:val="000000"/>
          <w:sz w:val="28"/>
        </w:rPr>
        <w:t xml:space="preserve">
      2) толық серiктестiктiң қызметiне құрылтай құжаттарында белгiленген тәртiп бойынша қатысуға, соның iшiнде серiктестiктiң атынан iс жүргiзуге немесе қызметiн жүзеге асыруда оған көмек көрсетуге; </w:t>
      </w:r>
    </w:p>
    <w:p>
      <w:pPr>
        <w:spacing w:after="0"/>
        <w:ind w:left="0"/>
        <w:jc w:val="both"/>
      </w:pPr>
      <w:r>
        <w:rPr>
          <w:rFonts w:ascii="Times New Roman"/>
          <w:b w:val="false"/>
          <w:i w:val="false"/>
          <w:color w:val="000000"/>
          <w:sz w:val="28"/>
        </w:rPr>
        <w:t xml:space="preserve">
      3) толық серiктестiктiң құрылтай құжаттарында көзделген тәртiппен, тәсiлмен және мөлшерде салым салуға; </w:t>
      </w:r>
    </w:p>
    <w:p>
      <w:pPr>
        <w:spacing w:after="0"/>
        <w:ind w:left="0"/>
        <w:jc w:val="both"/>
      </w:pPr>
      <w:r>
        <w:rPr>
          <w:rFonts w:ascii="Times New Roman"/>
          <w:b w:val="false"/>
          <w:i w:val="false"/>
          <w:color w:val="000000"/>
          <w:sz w:val="28"/>
        </w:rPr>
        <w:t xml:space="preserve">
      4) өз атынан және өз мүддесi үшiн серiктестiк қызметiнiң мәнi болып табылатын iстермен бiртектес мәмiлелер жасаудан тартынуға; </w:t>
      </w:r>
    </w:p>
    <w:p>
      <w:pPr>
        <w:spacing w:after="0"/>
        <w:ind w:left="0"/>
        <w:jc w:val="both"/>
      </w:pPr>
      <w:r>
        <w:rPr>
          <w:rFonts w:ascii="Times New Roman"/>
          <w:b w:val="false"/>
          <w:i w:val="false"/>
          <w:color w:val="000000"/>
          <w:sz w:val="28"/>
        </w:rPr>
        <w:t xml:space="preserve">
      5) толық серiктестiк құпия деп жариялаған мәлiметтердi жарияламауға мiндеттi; </w:t>
      </w:r>
    </w:p>
    <w:p>
      <w:pPr>
        <w:spacing w:after="0"/>
        <w:ind w:left="0"/>
        <w:jc w:val="both"/>
      </w:pPr>
      <w:r>
        <w:rPr>
          <w:rFonts w:ascii="Times New Roman"/>
          <w:b w:val="false"/>
          <w:i w:val="false"/>
          <w:color w:val="000000"/>
          <w:sz w:val="28"/>
        </w:rPr>
        <w:t xml:space="preserve">
      6) серіктестіктің атқарушы органына тұрғылықты жерінің және жеке басын куәландыратын құжат деректерінің өзгергені туралы жазбаша хабарлауға міндетті. </w:t>
      </w:r>
    </w:p>
    <w:p>
      <w:pPr>
        <w:spacing w:after="0"/>
        <w:ind w:left="0"/>
        <w:jc w:val="both"/>
      </w:pPr>
      <w:r>
        <w:rPr>
          <w:rFonts w:ascii="Times New Roman"/>
          <w:b w:val="false"/>
          <w:i w:val="false"/>
          <w:color w:val="000000"/>
          <w:sz w:val="28"/>
        </w:rPr>
        <w:t xml:space="preserve">
      5. Толық серiктестiкке қатысушылар осы Заңда және басқа заң актiлерi мен құрылтай құжаттарында көзделген басқа да мiндеттер қабылдай алады. </w:t>
      </w:r>
    </w:p>
    <w:p>
      <w:pPr>
        <w:spacing w:after="0"/>
        <w:ind w:left="0"/>
        <w:jc w:val="both"/>
      </w:pPr>
      <w:r>
        <w:rPr>
          <w:rFonts w:ascii="Times New Roman"/>
          <w:b w:val="false"/>
          <w:i w:val="false"/>
          <w:color w:val="000000"/>
          <w:sz w:val="28"/>
        </w:rPr>
        <w:t xml:space="preserve">
      6. Толық серiктестiкке қатысушыларды осы Заңда, басқа заң актiлерi мен құрылтай құжаттарында көзделген мiндеттерге кiрмейтiн iс-әрекет жасауға мiндеттейтiн олардың келiсiмдерi маңызсыз болып табылады. </w:t>
      </w:r>
    </w:p>
    <w:p>
      <w:pPr>
        <w:spacing w:after="0"/>
        <w:ind w:left="0"/>
        <w:jc w:val="both"/>
      </w:pPr>
      <w:r>
        <w:rPr>
          <w:rFonts w:ascii="Times New Roman"/>
          <w:b w:val="false"/>
          <w:i w:val="false"/>
          <w:color w:val="000000"/>
          <w:sz w:val="28"/>
        </w:rPr>
        <w:t xml:space="preserve">
      7. Толық серiктестiкке қатысушы осы Заңда, басқа заң актiлерi мен құрылтай құжаттарында көзделген мiндеттерiн орындамаса, соның салдарынан серiктестiкке немесе оған қатысушыларға зиян келтiрiлсе, басқа қатысушылар мұндай қатысушыдан зиянды өтеуге, ал елеулi зиян келтiрген жағдайда оның серiктестiктен сот арқылы шығарылуын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Толық серiктестiктiң құрылтай құжаттарының мазмұны </w:t>
      </w:r>
    </w:p>
    <w:p>
      <w:pPr>
        <w:spacing w:after="0"/>
        <w:ind w:left="0"/>
        <w:jc w:val="both"/>
      </w:pPr>
      <w:r>
        <w:rPr>
          <w:rFonts w:ascii="Times New Roman"/>
          <w:b w:val="false"/>
          <w:i w:val="false"/>
          <w:color w:val="000000"/>
          <w:sz w:val="28"/>
        </w:rPr>
        <w:t xml:space="preserve">
      1. Толық серiктестiктiң құрылтай құжаттарында оның фирмалық атауы көрсетiлуге тиiс, онда: </w:t>
      </w:r>
    </w:p>
    <w:p>
      <w:pPr>
        <w:spacing w:after="0"/>
        <w:ind w:left="0"/>
        <w:jc w:val="both"/>
      </w:pPr>
      <w:r>
        <w:rPr>
          <w:rFonts w:ascii="Times New Roman"/>
          <w:b w:val="false"/>
          <w:i w:val="false"/>
          <w:color w:val="000000"/>
          <w:sz w:val="28"/>
        </w:rPr>
        <w:t xml:space="preserve">
      1) барлық қатысушылардың есiмi, сондай-ақ "толық серiктестiк" деген сөздер, не болмаса; </w:t>
      </w:r>
    </w:p>
    <w:p>
      <w:pPr>
        <w:spacing w:after="0"/>
        <w:ind w:left="0"/>
        <w:jc w:val="both"/>
      </w:pPr>
      <w:r>
        <w:rPr>
          <w:rFonts w:ascii="Times New Roman"/>
          <w:b w:val="false"/>
          <w:i w:val="false"/>
          <w:color w:val="000000"/>
          <w:sz w:val="28"/>
        </w:rPr>
        <w:t xml:space="preserve">
      2) "және компания" деген сөздер қосылған, бiр немесе бiрнеше қатысушының есiмi, сондай-ақ "толық серiктестiк" деген сөздер болуы керек. </w:t>
      </w:r>
    </w:p>
    <w:p>
      <w:pPr>
        <w:spacing w:after="0"/>
        <w:ind w:left="0"/>
        <w:jc w:val="both"/>
      </w:pPr>
      <w:r>
        <w:rPr>
          <w:rFonts w:ascii="Times New Roman"/>
          <w:b w:val="false"/>
          <w:i w:val="false"/>
          <w:color w:val="000000"/>
          <w:sz w:val="28"/>
        </w:rPr>
        <w:t xml:space="preserve">
      2. Толық серiктестiктiң құрылтай құжаттарында осы Заңның </w:t>
      </w:r>
      <w:r>
        <w:rPr>
          <w:rFonts w:ascii="Times New Roman"/>
          <w:b w:val="false"/>
          <w:i w:val="false"/>
          <w:color w:val="000000"/>
          <w:sz w:val="28"/>
        </w:rPr>
        <w:t>4-бабының</w:t>
      </w:r>
      <w:r>
        <w:rPr>
          <w:rFonts w:ascii="Times New Roman"/>
          <w:b w:val="false"/>
          <w:i w:val="false"/>
          <w:color w:val="000000"/>
          <w:sz w:val="28"/>
        </w:rPr>
        <w:t xml:space="preserve"> 7 және 8-тармақтарында көзделген мәлiметтер көрсетiлуге тиiс. </w:t>
      </w:r>
    </w:p>
    <w:p>
      <w:pPr>
        <w:spacing w:after="0"/>
        <w:ind w:left="0"/>
        <w:jc w:val="both"/>
      </w:pPr>
      <w:r>
        <w:rPr>
          <w:rFonts w:ascii="Times New Roman"/>
          <w:b/>
          <w:i w:val="false"/>
          <w:color w:val="000000"/>
          <w:sz w:val="28"/>
        </w:rPr>
        <w:t xml:space="preserve">13-бап. Толық серiктестiктiң жарғылық капиталы. Қатысушылардың толық серiктестiк мүлкiндегi үлесi </w:t>
      </w:r>
    </w:p>
    <w:p>
      <w:pPr>
        <w:spacing w:after="0"/>
        <w:ind w:left="0"/>
        <w:jc w:val="both"/>
      </w:pPr>
      <w:r>
        <w:rPr>
          <w:rFonts w:ascii="Times New Roman"/>
          <w:b w:val="false"/>
          <w:i w:val="false"/>
          <w:color w:val="000000"/>
          <w:sz w:val="28"/>
        </w:rPr>
        <w:t xml:space="preserve">
      1. Толық серiктестiктiң қатысушылары жарғылық қор құрады, оның мөлшерi қатысушылар жарғылық капиталға үлес қосқан сәтте Қазақстан Республикасында заңдармен белгiленген есептiк көрсеткiштiң жиырма бес мөлшерiнен кем болмауы керек. </w:t>
      </w:r>
    </w:p>
    <w:p>
      <w:pPr>
        <w:spacing w:after="0"/>
        <w:ind w:left="0"/>
        <w:jc w:val="both"/>
      </w:pPr>
      <w:r>
        <w:rPr>
          <w:rFonts w:ascii="Times New Roman"/>
          <w:b w:val="false"/>
          <w:i w:val="false"/>
          <w:color w:val="000000"/>
          <w:sz w:val="28"/>
        </w:rPr>
        <w:t xml:space="preserve">
      2. Толық серiктестiктiң жарғылық капиталының мөлшерi, оны құрау тәртiбi мен мерзiмi серiктестiктiң құрылтай құжаттарында белгiленедi. </w:t>
      </w:r>
    </w:p>
    <w:p>
      <w:pPr>
        <w:spacing w:after="0"/>
        <w:ind w:left="0"/>
        <w:jc w:val="both"/>
      </w:pPr>
      <w:r>
        <w:rPr>
          <w:rFonts w:ascii="Times New Roman"/>
          <w:b w:val="false"/>
          <w:i w:val="false"/>
          <w:color w:val="000000"/>
          <w:sz w:val="28"/>
        </w:rPr>
        <w:t xml:space="preserve">
      3. Қатысушылардың толық серiктестiк мүлкiндегi үлесi осы Заңның </w:t>
      </w:r>
      <w:r>
        <w:rPr>
          <w:rFonts w:ascii="Times New Roman"/>
          <w:b w:val="false"/>
          <w:i w:val="false"/>
          <w:color w:val="000000"/>
          <w:sz w:val="28"/>
        </w:rPr>
        <w:t>7-бабындағы</w:t>
      </w:r>
      <w:r>
        <w:rPr>
          <w:rFonts w:ascii="Times New Roman"/>
          <w:b w:val="false"/>
          <w:i w:val="false"/>
          <w:color w:val="000000"/>
          <w:sz w:val="28"/>
        </w:rPr>
        <w:t xml:space="preserve"> ережелермен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ҚР 1997.06.19 </w:t>
      </w:r>
      <w:r>
        <w:rPr>
          <w:rFonts w:ascii="Times New Roman"/>
          <w:b w:val="false"/>
          <w:i w:val="false"/>
          <w:color w:val="000000"/>
          <w:sz w:val="28"/>
        </w:rPr>
        <w:t>N 132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Толық серiктестiктiң iсiн жүргiзу </w:t>
      </w:r>
    </w:p>
    <w:p>
      <w:pPr>
        <w:spacing w:after="0"/>
        <w:ind w:left="0"/>
        <w:jc w:val="both"/>
      </w:pPr>
      <w:r>
        <w:rPr>
          <w:rFonts w:ascii="Times New Roman"/>
          <w:b w:val="false"/>
          <w:i w:val="false"/>
          <w:color w:val="000000"/>
          <w:sz w:val="28"/>
        </w:rPr>
        <w:t xml:space="preserve">
      1. Толық серiктестiктiң жоғары органы қатысушылардың жалпы жиналысы болып табылады. Толық серiктестiктiң iшкi мәселелерi жөнiндегi шешiм барлық қатысушылардың ортақ келiсiмi бойынша қабылданады. Серiктестiктiң құрылтай құжаттарында қатысушылардың көпшiлiк дауысымен шешiм қабылданатын реттер де көзделуi мүмкiн. Егер құрылтай шартында оның қатысушыларының дауыс санын анықтаудың өзгеше тәртiбi көзделмесе, толық серiктестiктiң әрбiр қатысушысы бiр дауысқа ие болады. </w:t>
      </w:r>
    </w:p>
    <w:p>
      <w:pPr>
        <w:spacing w:after="0"/>
        <w:ind w:left="0"/>
        <w:jc w:val="both"/>
      </w:pPr>
      <w:r>
        <w:rPr>
          <w:rFonts w:ascii="Times New Roman"/>
          <w:b w:val="false"/>
          <w:i w:val="false"/>
          <w:color w:val="000000"/>
          <w:sz w:val="28"/>
        </w:rPr>
        <w:t xml:space="preserve">
      Құрылтай құжаттарында қатысушылар ие болатын дауыс санын олардың серiктестiктiң жарғылық капиталындағы үлесiне қарай белгiлеу көзделуi мүмкiн. </w:t>
      </w:r>
    </w:p>
    <w:p>
      <w:pPr>
        <w:spacing w:after="0"/>
        <w:ind w:left="0"/>
        <w:jc w:val="both"/>
      </w:pPr>
      <w:r>
        <w:rPr>
          <w:rFonts w:ascii="Times New Roman"/>
          <w:b w:val="false"/>
          <w:i w:val="false"/>
          <w:color w:val="000000"/>
          <w:sz w:val="28"/>
        </w:rPr>
        <w:t xml:space="preserve">
      2. Толық серiктестiктi басқаруда осы баптың 1-тармағының ережелерiн ескере отырып толық серiктестiктiң атқарушы органдары жүзеге асырады. </w:t>
      </w:r>
    </w:p>
    <w:p>
      <w:pPr>
        <w:spacing w:after="0"/>
        <w:ind w:left="0"/>
        <w:jc w:val="both"/>
      </w:pPr>
      <w:r>
        <w:rPr>
          <w:rFonts w:ascii="Times New Roman"/>
          <w:b w:val="false"/>
          <w:i w:val="false"/>
          <w:color w:val="000000"/>
          <w:sz w:val="28"/>
        </w:rPr>
        <w:t xml:space="preserve">
      Басқару органдарының түрлерi, құрылу тәртiбi және олардың құзыры құрылтай құжаттарында белгiленедi. </w:t>
      </w:r>
    </w:p>
    <w:p>
      <w:pPr>
        <w:spacing w:after="0"/>
        <w:ind w:left="0"/>
        <w:jc w:val="both"/>
      </w:pPr>
      <w:r>
        <w:rPr>
          <w:rFonts w:ascii="Times New Roman"/>
          <w:b w:val="false"/>
          <w:i w:val="false"/>
          <w:color w:val="000000"/>
          <w:sz w:val="28"/>
        </w:rPr>
        <w:t xml:space="preserve">
      3. Толық серiктестiкке қатысушының өзге қатысушылардың келiсуiнсiз өз атынан және өз мүдделерi немесе үшiншi тұлғаның мүдделерi үшiн серiктестiк қызметiнiң мәнiмен бiртектес мәмiлелер жасауға құқығы жоқ. Бұл ереже бұзылған жағдайда серiктестiк өз қалауы бойынша мұндай қатысушыдан не серiктестiкке келтiрiлген шығынның орнын толтыруын, не осындай мәмiлелерден тапқан бүкiл пайданы серiктестiкке беруiн талап етуге құқылы. </w:t>
      </w:r>
    </w:p>
    <w:p>
      <w:pPr>
        <w:spacing w:after="0"/>
        <w:ind w:left="0"/>
        <w:jc w:val="both"/>
      </w:pPr>
      <w:r>
        <w:rPr>
          <w:rFonts w:ascii="Times New Roman"/>
          <w:b w:val="false"/>
          <w:i w:val="false"/>
          <w:color w:val="000000"/>
          <w:sz w:val="28"/>
        </w:rPr>
        <w:t xml:space="preserve">
      4. Серiктестiктiң iсiн жүргiзу тапсырылған толық серiктестiк органдары қатысушылардың талап етуi бойынша олардың бәрiне өз қызметi жайында толық ақпарат берiп отыруға мiндеттi. </w:t>
      </w:r>
    </w:p>
    <w:p>
      <w:pPr>
        <w:spacing w:after="0"/>
        <w:ind w:left="0"/>
        <w:jc w:val="both"/>
      </w:pPr>
      <w:r>
        <w:rPr>
          <w:rFonts w:ascii="Times New Roman"/>
          <w:b w:val="false"/>
          <w:i w:val="false"/>
          <w:color w:val="000000"/>
          <w:sz w:val="28"/>
        </w:rPr>
        <w:t xml:space="preserve">
      5. Өкiлеттiгi болмаса да орталық мүдделер үшiн iс-әрекет жасаған қатысушы, оның iс-әрекетiн қалған қатысушылар мақұлдамаған жағдайда, егер ол, өзiнiң iс-әрекетi арқасында серiктестiк құны жөнiнен серiктестiк шеккен шығыстардан асып түсетiн мүлiктi сақтап қалғандығын немесе тиiсiнше сатып алғандығын дәлелдейтiн болса, серiктестiктен өзi жасаған шығыстардың орнын толтыруды талап етуге құқылы. </w:t>
      </w:r>
    </w:p>
    <w:p>
      <w:pPr>
        <w:spacing w:after="0"/>
        <w:ind w:left="0"/>
        <w:jc w:val="both"/>
      </w:pPr>
      <w:r>
        <w:rPr>
          <w:rFonts w:ascii="Times New Roman"/>
          <w:b/>
          <w:i w:val="false"/>
          <w:color w:val="000000"/>
          <w:sz w:val="28"/>
        </w:rPr>
        <w:t xml:space="preserve">15-бап. Толық серiктестiкке қатысушылардың құрамын өзгерту </w:t>
      </w:r>
    </w:p>
    <w:p>
      <w:pPr>
        <w:spacing w:after="0"/>
        <w:ind w:left="0"/>
        <w:jc w:val="both"/>
      </w:pPr>
      <w:r>
        <w:rPr>
          <w:rFonts w:ascii="Times New Roman"/>
          <w:b w:val="false"/>
          <w:i w:val="false"/>
          <w:color w:val="000000"/>
          <w:sz w:val="28"/>
        </w:rPr>
        <w:t xml:space="preserve">
      1. Қатысушы серiктестiктен шыққан, ол банкрот деп танылған немесе серiктестiк мүлкiндегi оның үлесiн кредитор (кредиторлар) өндiрiп алуды қолданған, толық серiктестiкке қатысушы қайтыс болған, оны қайтыс болды деп жариялаған, белгiсiз жағдайда хабар-ошарсыз кеткен, әрекетке қабiлетсiз немесе әрекетке қабiлеттiлiгi шектелуi деп танылған жағдайларда, егер құрылтай құжаттарында өзгеше көзделмеген немесе қалған қатысушылардың келiсiмiмен белгiленбеген болса, толық серiктестiк тоқтатылуға жатады. </w:t>
      </w:r>
    </w:p>
    <w:p>
      <w:pPr>
        <w:spacing w:after="0"/>
        <w:ind w:left="0"/>
        <w:jc w:val="both"/>
      </w:pPr>
      <w:r>
        <w:rPr>
          <w:rFonts w:ascii="Times New Roman"/>
          <w:b w:val="false"/>
          <w:i w:val="false"/>
          <w:color w:val="000000"/>
          <w:sz w:val="28"/>
        </w:rPr>
        <w:t xml:space="preserve">
      2. Толық серiктестiк өз қызметiн одан әрi жалғастырған жағдайда, сондай-ақ қатысушының серiктестiк мүлкiндегi үлесi басқа қатысушыларға немесе үшiншi тұлғаға көшкен, қатысушы серiктестiктен шығарылған, немесе серiктестiкке жаңа қатысушылар қабылданған жағдайларда, құрылтай құжаттарына тиiстi өзгерiстер енгiзiле отырып, толық серiктестiк қайта тiркелуге тиiс. </w:t>
      </w:r>
    </w:p>
    <w:p>
      <w:pPr>
        <w:spacing w:after="0"/>
        <w:ind w:left="0"/>
        <w:jc w:val="both"/>
      </w:pPr>
      <w:r>
        <w:rPr>
          <w:rFonts w:ascii="Times New Roman"/>
          <w:b/>
          <w:i w:val="false"/>
          <w:color w:val="000000"/>
          <w:sz w:val="28"/>
        </w:rPr>
        <w:t xml:space="preserve">16-бап. Қатысушының толық серiктестiктен шығуы </w:t>
      </w:r>
    </w:p>
    <w:p>
      <w:pPr>
        <w:spacing w:after="0"/>
        <w:ind w:left="0"/>
        <w:jc w:val="both"/>
      </w:pPr>
      <w:r>
        <w:rPr>
          <w:rFonts w:ascii="Times New Roman"/>
          <w:b w:val="false"/>
          <w:i w:val="false"/>
          <w:color w:val="000000"/>
          <w:sz w:val="28"/>
        </w:rPr>
        <w:t xml:space="preserve">
      1. Толық серiктестiкке қатысушы серiктестiкке қатысудан бас тартатыны жайында мәлiмдеп, одан шығуға құқылы. </w:t>
      </w:r>
    </w:p>
    <w:p>
      <w:pPr>
        <w:spacing w:after="0"/>
        <w:ind w:left="0"/>
        <w:jc w:val="both"/>
      </w:pPr>
      <w:r>
        <w:rPr>
          <w:rFonts w:ascii="Times New Roman"/>
          <w:b w:val="false"/>
          <w:i w:val="false"/>
          <w:color w:val="000000"/>
          <w:sz w:val="28"/>
        </w:rPr>
        <w:t xml:space="preserve">
      2. Қатысушы толық серiктестiкке қатысудан бас тартатынын серiктестiктен нақты шығардан кемiнде алты ай бұрын мәлiмдеуге тиiс. </w:t>
      </w:r>
    </w:p>
    <w:p>
      <w:pPr>
        <w:spacing w:after="0"/>
        <w:ind w:left="0"/>
        <w:jc w:val="both"/>
      </w:pPr>
      <w:r>
        <w:rPr>
          <w:rFonts w:ascii="Times New Roman"/>
          <w:b w:val="false"/>
          <w:i w:val="false"/>
          <w:color w:val="000000"/>
          <w:sz w:val="28"/>
        </w:rPr>
        <w:t xml:space="preserve">
      Бес жылға дейiнгi мерзiмге құрылған толық серiктестiктен мерзiмiнен бұрын шығуға дәлелдi себептер бойынша ғана жол берiледi. </w:t>
      </w:r>
    </w:p>
    <w:p>
      <w:pPr>
        <w:spacing w:after="0"/>
        <w:ind w:left="0"/>
        <w:jc w:val="both"/>
      </w:pPr>
      <w:r>
        <w:rPr>
          <w:rFonts w:ascii="Times New Roman"/>
          <w:b w:val="false"/>
          <w:i w:val="false"/>
          <w:color w:val="000000"/>
          <w:sz w:val="28"/>
        </w:rPr>
        <w:t xml:space="preserve">
      3. Толық серiктестiктiң құрылтай құжаттарында қатысушылардың серiктестiктен шығу туралы арыз беруiнiң осы бапта белгiленгеннен өзгеше мерзiмi көзделуi мүмкiн. </w:t>
      </w:r>
    </w:p>
    <w:p>
      <w:pPr>
        <w:spacing w:after="0"/>
        <w:ind w:left="0"/>
        <w:jc w:val="both"/>
      </w:pPr>
      <w:r>
        <w:rPr>
          <w:rFonts w:ascii="Times New Roman"/>
          <w:b w:val="false"/>
          <w:i w:val="false"/>
          <w:color w:val="000000"/>
          <w:sz w:val="28"/>
        </w:rPr>
        <w:t>
      Серiктестiкке қатысушылардың серiктестiктен шығу құқығынан бас тарту туралы өзара келiсiмi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Қатысушының толық серiктестiктен шығуының салдары </w:t>
      </w:r>
    </w:p>
    <w:p>
      <w:pPr>
        <w:spacing w:after="0"/>
        <w:ind w:left="0"/>
        <w:jc w:val="both"/>
      </w:pPr>
      <w:r>
        <w:rPr>
          <w:rFonts w:ascii="Times New Roman"/>
          <w:b w:val="false"/>
          <w:i w:val="false"/>
          <w:color w:val="000000"/>
          <w:sz w:val="28"/>
        </w:rPr>
        <w:t xml:space="preserve">
      1. Толық серiктестiктен шыққан қатысушыға серiктестiк мүлкiнiң сол қатысушының серiктестiктiң жарғылық капиталындағы үлесiнiң мөлшерiне бара-бар бөлiгiнiң құны төленедi. </w:t>
      </w:r>
    </w:p>
    <w:p>
      <w:pPr>
        <w:spacing w:after="0"/>
        <w:ind w:left="0"/>
        <w:jc w:val="both"/>
      </w:pPr>
      <w:r>
        <w:rPr>
          <w:rFonts w:ascii="Times New Roman"/>
          <w:b w:val="false"/>
          <w:i w:val="false"/>
          <w:color w:val="000000"/>
          <w:sz w:val="28"/>
        </w:rPr>
        <w:t xml:space="preserve">
      2. Толық серiктестiк мүлкiнiң одан шығатын қатысушыға тиесiлi бөлiгiнiң құны қатысушының серiктестiктен шығу сәтiне жасалған серiктестiк балансына сәйкес анықталады және қатысушының серiктестiктен нақты шыққан күнiнен бастап 30 күн iшiнде төленедi. </w:t>
      </w:r>
    </w:p>
    <w:p>
      <w:pPr>
        <w:spacing w:after="0"/>
        <w:ind w:left="0"/>
        <w:jc w:val="both"/>
      </w:pPr>
      <w:r>
        <w:rPr>
          <w:rFonts w:ascii="Times New Roman"/>
          <w:b w:val="false"/>
          <w:i w:val="false"/>
          <w:color w:val="000000"/>
          <w:sz w:val="28"/>
        </w:rPr>
        <w:t xml:space="preserve">
      3. Шығатын қатысушының қалатын қатысушылармен келiсуi бойынша толық серiктестiк мүлкiнiң бiр бөлiгiнiң құны мүлiктi заттай берумен алмастырылуы мүмкiн. </w:t>
      </w:r>
    </w:p>
    <w:p>
      <w:pPr>
        <w:spacing w:after="0"/>
        <w:ind w:left="0"/>
        <w:jc w:val="both"/>
      </w:pPr>
      <w:r>
        <w:rPr>
          <w:rFonts w:ascii="Times New Roman"/>
          <w:b w:val="false"/>
          <w:i w:val="false"/>
          <w:color w:val="000000"/>
          <w:sz w:val="28"/>
        </w:rPr>
        <w:t xml:space="preserve">
      4. Шығып кеткен қатысушыға оның сол жылы серiктестiкте болған кезеңiнде толық серiктестiктiң осы жылда алған пайдасының оған тиесiлi бiр бөлiгi де төленедi. </w:t>
      </w:r>
    </w:p>
    <w:p>
      <w:pPr>
        <w:spacing w:after="0"/>
        <w:ind w:left="0"/>
        <w:jc w:val="both"/>
      </w:pPr>
      <w:r>
        <w:rPr>
          <w:rFonts w:ascii="Times New Roman"/>
          <w:b w:val="false"/>
          <w:i w:val="false"/>
          <w:color w:val="000000"/>
          <w:sz w:val="28"/>
        </w:rPr>
        <w:t xml:space="preserve">
      5. Толық серiктестiктiң жарғылық капиталына өз салымын iшiнара қосқан қатысушыға шығар кезiнде, егер құрылтай құжаттары мен қатысушылардың келiсiмiнде өзгеше көзделмесе, оған сол салымының бiр бөлiгiнiң құны ғана төленедi. </w:t>
      </w:r>
    </w:p>
    <w:p>
      <w:pPr>
        <w:spacing w:after="0"/>
        <w:ind w:left="0"/>
        <w:jc w:val="both"/>
      </w:pPr>
      <w:r>
        <w:rPr>
          <w:rFonts w:ascii="Times New Roman"/>
          <w:b w:val="false"/>
          <w:i w:val="false"/>
          <w:color w:val="000000"/>
          <w:sz w:val="28"/>
        </w:rPr>
        <w:t xml:space="preserve">
      6. Егер серiктестiктiң құрылтай құжаттарында өзгеше белгiленбесе, шығатын қатысушының толық серiктестiктiң пайдалануына берген мүлкi сыйақысыз қайтарылады. </w:t>
      </w:r>
    </w:p>
    <w:p>
      <w:pPr>
        <w:spacing w:after="0"/>
        <w:ind w:left="0"/>
        <w:jc w:val="both"/>
      </w:pPr>
      <w:r>
        <w:rPr>
          <w:rFonts w:ascii="Times New Roman"/>
          <w:b w:val="false"/>
          <w:i w:val="false"/>
          <w:color w:val="000000"/>
          <w:sz w:val="28"/>
        </w:rPr>
        <w:t>
      6-1. Қатысушы толық серiктестiктен шыққан кезде құқығы (соның iшiнде шартты жер үлесiне құқығы) серiктестiктiң жарғылық капиталына салым ретiнде берiлген жер учаскесiн нақтылы бөлiп шығару Қазақстан Республикасының жер заңдарында белгiленген тәртiппен жүзеге асырылады.</w:t>
      </w:r>
    </w:p>
    <w:p>
      <w:pPr>
        <w:spacing w:after="0"/>
        <w:ind w:left="0"/>
        <w:jc w:val="both"/>
      </w:pPr>
      <w:r>
        <w:rPr>
          <w:rFonts w:ascii="Times New Roman"/>
          <w:b w:val="false"/>
          <w:i w:val="false"/>
          <w:color w:val="000000"/>
          <w:sz w:val="28"/>
        </w:rPr>
        <w:t xml:space="preserve">
      7. Қатысушы шыққан кезде қалған қатысушылардың толық серiктестiк мүлкiндегi үлесi, егер құрылтай құжаттарында немесе қатысушылардың келiсуiмен өзгеше көзделмесе, ол үлес қатысушы серiктестiктен шыққан күнге белгiленген бастапқы мөлшерiне бара бар ұлғайтылады.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ҚР 2003.12.29 </w:t>
      </w:r>
      <w:r>
        <w:rPr>
          <w:rFonts w:ascii="Times New Roman"/>
          <w:b w:val="false"/>
          <w:i w:val="false"/>
          <w:color w:val="000000"/>
          <w:sz w:val="28"/>
        </w:rPr>
        <w:t>N 512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Толық серiктестiкке қатысушы үлесiнiң (үлесiнiң бiр бөлiгiнiң) ауысуы </w:t>
      </w:r>
    </w:p>
    <w:p>
      <w:pPr>
        <w:spacing w:after="0"/>
        <w:ind w:left="0"/>
        <w:jc w:val="both"/>
      </w:pPr>
      <w:r>
        <w:rPr>
          <w:rFonts w:ascii="Times New Roman"/>
          <w:b w:val="false"/>
          <w:i w:val="false"/>
          <w:color w:val="000000"/>
          <w:sz w:val="28"/>
        </w:rPr>
        <w:t xml:space="preserve">
      1. Толық серiктестiкке қатысушы өз үлесiн (үлесiнiң бiр бөлiгiн) қалған барлық қатысушылардың келiсуiмен ғана серiктестiктiң басқа қатысушыларына немесе үшiншi тұлғаға беруi мүмкiн. </w:t>
      </w:r>
    </w:p>
    <w:p>
      <w:pPr>
        <w:spacing w:after="0"/>
        <w:ind w:left="0"/>
        <w:jc w:val="both"/>
      </w:pPr>
      <w:r>
        <w:rPr>
          <w:rFonts w:ascii="Times New Roman"/>
          <w:b w:val="false"/>
          <w:i w:val="false"/>
          <w:color w:val="000000"/>
          <w:sz w:val="28"/>
        </w:rPr>
        <w:t xml:space="preserve">
      2. Үлес серiктестiктiң басқа қатысушысына немесе үшiншi тұлғаға берiлген жағдайда толық серiктестiктен шыққан қатысушыға тиесiлi құқықтар мен мiндеттердiң бүкiл жиынтығы да ауысады. </w:t>
      </w:r>
    </w:p>
    <w:p>
      <w:pPr>
        <w:spacing w:after="0"/>
        <w:ind w:left="0"/>
        <w:jc w:val="both"/>
      </w:pPr>
      <w:r>
        <w:rPr>
          <w:rFonts w:ascii="Times New Roman"/>
          <w:b w:val="false"/>
          <w:i w:val="false"/>
          <w:color w:val="000000"/>
          <w:sz w:val="28"/>
        </w:rPr>
        <w:t xml:space="preserve">
      3. Серiктестiкке қатысушы қайтыс болған немесе оны қайтыс болды деп жарияланған ретте, құқығын иеленушi (мұрагерi) барлық қатысушылардың келiсуiмен серiктестiкке кiре алады. </w:t>
      </w:r>
    </w:p>
    <w:p>
      <w:pPr>
        <w:spacing w:after="0"/>
        <w:ind w:left="0"/>
        <w:jc w:val="both"/>
      </w:pPr>
      <w:r>
        <w:rPr>
          <w:rFonts w:ascii="Times New Roman"/>
          <w:b w:val="false"/>
          <w:i w:val="false"/>
          <w:color w:val="000000"/>
          <w:sz w:val="28"/>
        </w:rPr>
        <w:t xml:space="preserve">
      4. Құқығын иеленушi (мұрагерi) толық серiктестiкке кiруден бас тартқан немесе серiктестiк құқығын иеленушiнi (мұрагердi) қабылдаудан бас тартқан жағдайда, оған серiктестiк мүлкiндегi құқығын иеленушi ретiнде тиесiлi үлесiнiң қатысушы қайтыс болған немесе қайтыс болды деп жарияланған күнге анықталған құны осы Заңның </w:t>
      </w:r>
      <w:r>
        <w:rPr>
          <w:rFonts w:ascii="Times New Roman"/>
          <w:b w:val="false"/>
          <w:i w:val="false"/>
          <w:color w:val="000000"/>
          <w:sz w:val="28"/>
        </w:rPr>
        <w:t>17-бабында</w:t>
      </w:r>
      <w:r>
        <w:rPr>
          <w:rFonts w:ascii="Times New Roman"/>
          <w:b w:val="false"/>
          <w:i w:val="false"/>
          <w:color w:val="000000"/>
          <w:sz w:val="28"/>
        </w:rPr>
        <w:t xml:space="preserve"> белгiленген тәртiп бойынша төленедi. </w:t>
      </w:r>
    </w:p>
    <w:p>
      <w:pPr>
        <w:spacing w:after="0"/>
        <w:ind w:left="0"/>
        <w:jc w:val="both"/>
      </w:pPr>
      <w:r>
        <w:rPr>
          <w:rFonts w:ascii="Times New Roman"/>
          <w:b/>
          <w:i w:val="false"/>
          <w:color w:val="000000"/>
          <w:sz w:val="28"/>
        </w:rPr>
        <w:t xml:space="preserve">19-бап. Қатысушыны толық серiктестiктен шығару </w:t>
      </w:r>
    </w:p>
    <w:p>
      <w:pPr>
        <w:spacing w:after="0"/>
        <w:ind w:left="0"/>
        <w:jc w:val="both"/>
      </w:pPr>
      <w:r>
        <w:rPr>
          <w:rFonts w:ascii="Times New Roman"/>
          <w:b w:val="false"/>
          <w:i w:val="false"/>
          <w:color w:val="000000"/>
          <w:sz w:val="28"/>
        </w:rPr>
        <w:t xml:space="preserve">
      1. Толық серiктестiкке қатысушылар бiр немесе бiрнеше қатысушының дәлелдi себептер болғанда, атап айтқанда, олар өз мiндеттерiн өрескел бұзған немесе iстi байсалды жүргiзуге қабiлетсiздiгi анықталған жағдайда қалған қатысушылардың бiрауыздан қабылдаған шешiмi бойынша, сотқа беру тәртiбiмен серiктестiктен шығарылуын талап етуге құқылы. </w:t>
      </w:r>
    </w:p>
    <w:p>
      <w:pPr>
        <w:spacing w:after="0"/>
        <w:ind w:left="0"/>
        <w:jc w:val="both"/>
      </w:pPr>
      <w:r>
        <w:rPr>
          <w:rFonts w:ascii="Times New Roman"/>
          <w:b w:val="false"/>
          <w:i w:val="false"/>
          <w:color w:val="000000"/>
          <w:sz w:val="28"/>
        </w:rPr>
        <w:t xml:space="preserve">
      2. Толық серiктестiктен шығарылған қатысушыға серiктестiк мүлкiнiң бiр бөлiгiнiң құны осы Заңның </w:t>
      </w:r>
      <w:r>
        <w:rPr>
          <w:rFonts w:ascii="Times New Roman"/>
          <w:b w:val="false"/>
          <w:i w:val="false"/>
          <w:color w:val="000000"/>
          <w:sz w:val="28"/>
        </w:rPr>
        <w:t>17-бабында</w:t>
      </w:r>
      <w:r>
        <w:rPr>
          <w:rFonts w:ascii="Times New Roman"/>
          <w:b w:val="false"/>
          <w:i w:val="false"/>
          <w:color w:val="000000"/>
          <w:sz w:val="28"/>
        </w:rPr>
        <w:t xml:space="preserve"> белгiленген тәртiппен төленедi. </w:t>
      </w:r>
    </w:p>
    <w:p>
      <w:pPr>
        <w:spacing w:after="0"/>
        <w:ind w:left="0"/>
        <w:jc w:val="both"/>
      </w:pPr>
      <w:r>
        <w:rPr>
          <w:rFonts w:ascii="Times New Roman"/>
          <w:b w:val="false"/>
          <w:i w:val="false"/>
          <w:color w:val="000000"/>
          <w:sz w:val="28"/>
        </w:rPr>
        <w:t xml:space="preserve">
      3. Қатысушы шығарылған жағдайда оның серiктестiкке келтiрген барлық шығыны толық серiктестiк мүлкiнiң оған төленетiн бiр бөлiгiнiң құнынан соттың шешiмi бойынша өндiрiп алынады. Шығарылған қатысушының серiктестiкке келтiрген шығынының құны шығару кезiнде оған төленген мүлiктiң бiр бөлiгiнiң құнынан асып кеткен жағдайда, шығын құнының жетпейтiн бөлiгi серiктестiктен шығарылған қатысушының басқа мүлкiнен өндiрiп алынады. </w:t>
      </w:r>
    </w:p>
    <w:p>
      <w:pPr>
        <w:spacing w:after="0"/>
        <w:ind w:left="0"/>
        <w:jc w:val="both"/>
      </w:pPr>
      <w:r>
        <w:rPr>
          <w:rFonts w:ascii="Times New Roman"/>
          <w:b/>
          <w:i w:val="false"/>
          <w:color w:val="000000"/>
          <w:sz w:val="28"/>
        </w:rPr>
        <w:t xml:space="preserve">20-бап. Қатысушының толық серiктестiктегi үлесiнен өндiрiп алуды қолдану </w:t>
      </w:r>
    </w:p>
    <w:p>
      <w:pPr>
        <w:spacing w:after="0"/>
        <w:ind w:left="0"/>
        <w:jc w:val="both"/>
      </w:pPr>
      <w:r>
        <w:rPr>
          <w:rFonts w:ascii="Times New Roman"/>
          <w:b w:val="false"/>
          <w:i w:val="false"/>
          <w:color w:val="000000"/>
          <w:sz w:val="28"/>
        </w:rPr>
        <w:t xml:space="preserve">
      1. Қатысушының толық серiктестiктегi үлесiнен оның жеке борыштары бойынша өндiрiп алуды қолдануға борыштарын өтеу үшiн оның өзге мүлкi жеткiлiксiз болған кезде ғана жол берiледi. Мұндай қатысушының кредиторлары сол мүлiктен өндiрiп алуды қолдану мақсатында борышқордың серiктестiктiң жарғылық капиталындағы салымына бара-бар серiктестiк мүлкiнiң бiр бөлiгiн осы Заңның </w:t>
      </w:r>
      <w:r>
        <w:rPr>
          <w:rFonts w:ascii="Times New Roman"/>
          <w:b w:val="false"/>
          <w:i w:val="false"/>
          <w:color w:val="000000"/>
          <w:sz w:val="28"/>
        </w:rPr>
        <w:t>17-бабында</w:t>
      </w:r>
      <w:r>
        <w:rPr>
          <w:rFonts w:ascii="Times New Roman"/>
          <w:b w:val="false"/>
          <w:i w:val="false"/>
          <w:color w:val="000000"/>
          <w:sz w:val="28"/>
        </w:rPr>
        <w:t xml:space="preserve"> анықталған тәртiп бойынша бөлуiн толық серiктестiктен талап етуге құқылы. Серiктестiк мүлкiнiң бөлуге жататын бөлiгi немесе оның құны кредиторлардың бөлу туралы талап қойған сәтiне жасалған баланс бойынша анықталады. </w:t>
      </w:r>
    </w:p>
    <w:p>
      <w:pPr>
        <w:spacing w:after="0"/>
        <w:ind w:left="0"/>
        <w:jc w:val="both"/>
      </w:pPr>
      <w:r>
        <w:rPr>
          <w:rFonts w:ascii="Times New Roman"/>
          <w:b w:val="false"/>
          <w:i w:val="false"/>
          <w:color w:val="000000"/>
          <w:sz w:val="28"/>
        </w:rPr>
        <w:t xml:space="preserve">
      2. Қатысушының толық серiктестiк мүлкiндегi үлесiнен өндiрiп алу оның серiктестiкке қатысуын тоқтатады және осы Заңның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салдарға әкелiп соғады. </w:t>
      </w:r>
    </w:p>
    <w:p>
      <w:pPr>
        <w:spacing w:after="0"/>
        <w:ind w:left="0"/>
        <w:jc w:val="both"/>
      </w:pPr>
      <w:r>
        <w:rPr>
          <w:rFonts w:ascii="Times New Roman"/>
          <w:b/>
          <w:i w:val="false"/>
          <w:color w:val="000000"/>
          <w:sz w:val="28"/>
        </w:rPr>
        <w:t xml:space="preserve">21-бап. Толық серiктестiкке қатысушыны хабар-ошарсыз кеткен, әрекетке қабiлетсiз немесе әрекетке қабiлеттiлiгi шектеулi деп танудың салдары </w:t>
      </w:r>
    </w:p>
    <w:p>
      <w:pPr>
        <w:spacing w:after="0"/>
        <w:ind w:left="0"/>
        <w:jc w:val="both"/>
      </w:pPr>
      <w:r>
        <w:rPr>
          <w:rFonts w:ascii="Times New Roman"/>
          <w:b w:val="false"/>
          <w:i w:val="false"/>
          <w:color w:val="000000"/>
          <w:sz w:val="28"/>
        </w:rPr>
        <w:t xml:space="preserve">
      1. Егер толық серiктестiкке қатысушы әрекетке қабiлетсiз немесе хабар-ошарсыз кеткен деп танылған кезде серiктестiк сақталатын болса (осы Заңның </w:t>
      </w:r>
      <w:r>
        <w:rPr>
          <w:rFonts w:ascii="Times New Roman"/>
          <w:b w:val="false"/>
          <w:i w:val="false"/>
          <w:color w:val="000000"/>
          <w:sz w:val="28"/>
        </w:rPr>
        <w:t>15-бабы</w:t>
      </w:r>
      <w:r>
        <w:rPr>
          <w:rFonts w:ascii="Times New Roman"/>
          <w:b w:val="false"/>
          <w:i w:val="false"/>
          <w:color w:val="000000"/>
          <w:sz w:val="28"/>
        </w:rPr>
        <w:t xml:space="preserve">), онда осы қатысушының қорғаншысы немесе оның мүлкi серiктестiктiң қалған қатысушыларының бәрi келiскен жағдайда ғана серiктестiк қызметiне қатыса алады. </w:t>
      </w:r>
    </w:p>
    <w:p>
      <w:pPr>
        <w:spacing w:after="0"/>
        <w:ind w:left="0"/>
        <w:jc w:val="both"/>
      </w:pPr>
      <w:r>
        <w:rPr>
          <w:rFonts w:ascii="Times New Roman"/>
          <w:b w:val="false"/>
          <w:i w:val="false"/>
          <w:color w:val="000000"/>
          <w:sz w:val="28"/>
        </w:rPr>
        <w:t xml:space="preserve">
      Серiктестiктiң барлық қатысушысының осындай келiсiмi әрекетке қабiлеттiлiгi шектеулi деп танылған қатысушының серiктестiк қызметiне қатысуы үшiн де талап етiледi. </w:t>
      </w:r>
    </w:p>
    <w:p>
      <w:pPr>
        <w:spacing w:after="0"/>
        <w:ind w:left="0"/>
        <w:jc w:val="both"/>
      </w:pPr>
      <w:r>
        <w:rPr>
          <w:rFonts w:ascii="Times New Roman"/>
          <w:b w:val="false"/>
          <w:i w:val="false"/>
          <w:color w:val="000000"/>
          <w:sz w:val="28"/>
        </w:rPr>
        <w:t xml:space="preserve">
      2. Хабар-ошарсыз кеткен немесе әрекетке қабiлетсiз деп танылған қатысушының қорғаншысы сол қатысушының атынан толық серiктестiк қызметiне қатысудан бас тартса немесе серiктестiк оның өзi қызметiне осындай қатысуынан бас тартқан жағдайда сол қатысушының заңды өкiлi ретiнде қорғаншысына серiктестiк мүлкiнiң қатысушы өкiлiне тиесiлi бiр бөлiгiнiң құны осы Заңның </w:t>
      </w:r>
      <w:r>
        <w:rPr>
          <w:rFonts w:ascii="Times New Roman"/>
          <w:b w:val="false"/>
          <w:i w:val="false"/>
          <w:color w:val="000000"/>
          <w:sz w:val="28"/>
        </w:rPr>
        <w:t>17-бабында</w:t>
      </w:r>
      <w:r>
        <w:rPr>
          <w:rFonts w:ascii="Times New Roman"/>
          <w:b w:val="false"/>
          <w:i w:val="false"/>
          <w:color w:val="000000"/>
          <w:sz w:val="28"/>
        </w:rPr>
        <w:t xml:space="preserve"> анықталған тәртiп бойынша төленедi. </w:t>
      </w:r>
    </w:p>
    <w:p>
      <w:pPr>
        <w:spacing w:after="0"/>
        <w:ind w:left="0"/>
        <w:jc w:val="both"/>
      </w:pPr>
      <w:r>
        <w:rPr>
          <w:rFonts w:ascii="Times New Roman"/>
          <w:b w:val="false"/>
          <w:i w:val="false"/>
          <w:color w:val="000000"/>
          <w:sz w:val="28"/>
        </w:rPr>
        <w:t xml:space="preserve">
      Әрекетке қабiлеттiлiгi шектеулi деп танылған қатысушыға, серiктестiк немесе сол қатысушының қамқоршысы серiктестiк қызметiне қатысудан бас тартқан жағдайда, сол қатысушыға нақ осындай тәртiп бойынша серiктестiк мүлкiнiң бiр бөлiгiнiң құны төленедi. </w:t>
      </w:r>
    </w:p>
    <w:p>
      <w:pPr>
        <w:spacing w:after="0"/>
        <w:ind w:left="0"/>
        <w:jc w:val="both"/>
      </w:pPr>
      <w:r>
        <w:rPr>
          <w:rFonts w:ascii="Times New Roman"/>
          <w:b/>
          <w:i w:val="false"/>
          <w:color w:val="000000"/>
          <w:sz w:val="28"/>
        </w:rPr>
        <w:t xml:space="preserve">22-бап. Толық серiктестiкке жаңа қатысушыларды қабылдау </w:t>
      </w:r>
    </w:p>
    <w:p>
      <w:pPr>
        <w:spacing w:after="0"/>
        <w:ind w:left="0"/>
        <w:jc w:val="both"/>
      </w:pPr>
      <w:r>
        <w:rPr>
          <w:rFonts w:ascii="Times New Roman"/>
          <w:b w:val="false"/>
          <w:i w:val="false"/>
          <w:color w:val="000000"/>
          <w:sz w:val="28"/>
        </w:rPr>
        <w:t xml:space="preserve">
      1. Жаңа қатысушылар толық серiктестiкке барлық қатысушылардың келiсуi бойынша ғана қабылдануы мүмкiн. </w:t>
      </w:r>
    </w:p>
    <w:p>
      <w:pPr>
        <w:spacing w:after="0"/>
        <w:ind w:left="0"/>
        <w:jc w:val="both"/>
      </w:pPr>
      <w:r>
        <w:rPr>
          <w:rFonts w:ascii="Times New Roman"/>
          <w:b w:val="false"/>
          <w:i w:val="false"/>
          <w:color w:val="000000"/>
          <w:sz w:val="28"/>
        </w:rPr>
        <w:t xml:space="preserve">
      2. Жаңа қатысушыларды қабылдаған кезде толық серiктестiктiң құрылтай құжаттарына мынадай: </w:t>
      </w:r>
    </w:p>
    <w:p>
      <w:pPr>
        <w:spacing w:after="0"/>
        <w:ind w:left="0"/>
        <w:jc w:val="both"/>
      </w:pPr>
      <w:r>
        <w:rPr>
          <w:rFonts w:ascii="Times New Roman"/>
          <w:b w:val="false"/>
          <w:i w:val="false"/>
          <w:color w:val="000000"/>
          <w:sz w:val="28"/>
        </w:rPr>
        <w:t xml:space="preserve">
      1) серiктестiкке қатысушылар үлесiнiң жаңа мөлшерiне; </w:t>
      </w:r>
    </w:p>
    <w:p>
      <w:pPr>
        <w:spacing w:after="0"/>
        <w:ind w:left="0"/>
        <w:jc w:val="both"/>
      </w:pPr>
      <w:r>
        <w:rPr>
          <w:rFonts w:ascii="Times New Roman"/>
          <w:b w:val="false"/>
          <w:i w:val="false"/>
          <w:color w:val="000000"/>
          <w:sz w:val="28"/>
        </w:rPr>
        <w:t xml:space="preserve">
      2) серiктестiктi басқару тәртiбiне; </w:t>
      </w:r>
    </w:p>
    <w:p>
      <w:pPr>
        <w:spacing w:after="0"/>
        <w:ind w:left="0"/>
        <w:jc w:val="both"/>
      </w:pPr>
      <w:r>
        <w:rPr>
          <w:rFonts w:ascii="Times New Roman"/>
          <w:b w:val="false"/>
          <w:i w:val="false"/>
          <w:color w:val="000000"/>
          <w:sz w:val="28"/>
        </w:rPr>
        <w:t xml:space="preserve">
      3) серiктестiктiң жаңа қатысушысы салымының мөлшерiне, оны енгiзу тәртiбiне, мерзiмi мен тәсiлiне; </w:t>
      </w:r>
    </w:p>
    <w:p>
      <w:pPr>
        <w:spacing w:after="0"/>
        <w:ind w:left="0"/>
        <w:jc w:val="both"/>
      </w:pPr>
      <w:r>
        <w:rPr>
          <w:rFonts w:ascii="Times New Roman"/>
          <w:b w:val="false"/>
          <w:i w:val="false"/>
          <w:color w:val="000000"/>
          <w:sz w:val="28"/>
        </w:rPr>
        <w:t xml:space="preserve">
      4) жаңа қатысушыны қабылдауға байланысты басқа да қажеттi өзгерiстер енгiзiледi. </w:t>
      </w:r>
    </w:p>
    <w:p>
      <w:pPr>
        <w:spacing w:after="0"/>
        <w:ind w:left="0"/>
        <w:jc w:val="both"/>
      </w:pPr>
      <w:r>
        <w:rPr>
          <w:rFonts w:ascii="Times New Roman"/>
          <w:b/>
          <w:i w:val="false"/>
          <w:color w:val="000000"/>
          <w:sz w:val="28"/>
        </w:rPr>
        <w:t xml:space="preserve">23-бап. Толық серiктестiктiң пайдасы мен шығынын бөлу </w:t>
      </w:r>
    </w:p>
    <w:p>
      <w:pPr>
        <w:spacing w:after="0"/>
        <w:ind w:left="0"/>
        <w:jc w:val="both"/>
      </w:pPr>
      <w:r>
        <w:rPr>
          <w:rFonts w:ascii="Times New Roman"/>
          <w:b w:val="false"/>
          <w:i w:val="false"/>
          <w:color w:val="000000"/>
          <w:sz w:val="28"/>
        </w:rPr>
        <w:t xml:space="preserve">
      1. Толық серiктестiктiң пайдасы мен шығыны қатысушылар арасында, егер құрылтай шартында немесе қатысушылардың келiсiмiнде өзгеше белгiленбесе, олардың серiктестiктiң жарғылық қорындағы үлесiнiң мөлшерiне бара бар бөлiнедi. </w:t>
      </w:r>
    </w:p>
    <w:p>
      <w:pPr>
        <w:spacing w:after="0"/>
        <w:ind w:left="0"/>
        <w:jc w:val="both"/>
      </w:pPr>
      <w:r>
        <w:rPr>
          <w:rFonts w:ascii="Times New Roman"/>
          <w:b w:val="false"/>
          <w:i w:val="false"/>
          <w:color w:val="000000"/>
          <w:sz w:val="28"/>
        </w:rPr>
        <w:t>
      2. Толық серiктестiкке қатысушылардың әлде бiреуiн пайда мен шығынды бөлуге қатысудан аластататын келiсiмдер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27.02.2017 №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Қатысушылардың толық серiктестiктiң борыштары бойынша жауапкершiлiгi </w:t>
      </w:r>
    </w:p>
    <w:p>
      <w:pPr>
        <w:spacing w:after="0"/>
        <w:ind w:left="0"/>
        <w:jc w:val="both"/>
      </w:pPr>
      <w:r>
        <w:rPr>
          <w:rFonts w:ascii="Times New Roman"/>
          <w:b w:val="false"/>
          <w:i w:val="false"/>
          <w:color w:val="000000"/>
          <w:sz w:val="28"/>
        </w:rPr>
        <w:t xml:space="preserve">
      1. Егер толық серiктестiк таратылған жағдайда оның барлық борышын өтеу үшiн қолда бар мүлкi жетпейтiн болса, оның мүшелерi жетiспейтiн бөлiгiнде заң актiлерiне сәйкес өндiрiп алынуы мүмкiн өздерiнiң барлық мүлкiмен серiктестiк үшiн ортақтасып жауап бередi. </w:t>
      </w:r>
    </w:p>
    <w:p>
      <w:pPr>
        <w:spacing w:after="0"/>
        <w:ind w:left="0"/>
        <w:jc w:val="both"/>
      </w:pPr>
      <w:r>
        <w:rPr>
          <w:rFonts w:ascii="Times New Roman"/>
          <w:b w:val="false"/>
          <w:i w:val="false"/>
          <w:color w:val="000000"/>
          <w:sz w:val="28"/>
        </w:rPr>
        <w:t xml:space="preserve">
      2. Серiктестiк құрылғаннан кейiн үлес беру немесе құқығын иеленушi тәртiбiмен серiктестiкке кiрген толық серiктестiктiң қатысушысы ол серiктестiкке кiргенге дейiн пайда болған мiндеттемелер бойынша да басқа қатысушылармен бiрдей жауап бередi. </w:t>
      </w:r>
    </w:p>
    <w:p>
      <w:pPr>
        <w:spacing w:after="0"/>
        <w:ind w:left="0"/>
        <w:jc w:val="both"/>
      </w:pPr>
      <w:r>
        <w:rPr>
          <w:rFonts w:ascii="Times New Roman"/>
          <w:b w:val="false"/>
          <w:i w:val="false"/>
          <w:color w:val="000000"/>
          <w:sz w:val="28"/>
        </w:rPr>
        <w:t xml:space="preserve">
      Серiктестiк құрылғаннан кейiн оған жаңа қатысушы ретiнде кiрген толық серiктестiктiң қатысушысы, өзi серiктестiкке кiргеннен кейiнгi мiндеттемелер бойынша ғана жауап бередi. </w:t>
      </w:r>
    </w:p>
    <w:p>
      <w:pPr>
        <w:spacing w:after="0"/>
        <w:ind w:left="0"/>
        <w:jc w:val="both"/>
      </w:pPr>
      <w:r>
        <w:rPr>
          <w:rFonts w:ascii="Times New Roman"/>
          <w:b w:val="false"/>
          <w:i w:val="false"/>
          <w:color w:val="000000"/>
          <w:sz w:val="28"/>
        </w:rPr>
        <w:t xml:space="preserve">
      3. Толық серiктестiктен өз еркi бойынша, оны хабар-ошарсыз кеткен, әрекетке қабiлетсiз немесе қамқоршысының келiсуiмен әрекетке қабiлеттiлiгi шектеулi деп танылған жағдайда немесе серiктестiктен сот шешiмi бойынша шығарылған қатысушы, сондай-ақ серiктестiкке кiру жайындағы ұсыныстан бас тартқан, қайтыс болған немесе қайтыс болды деп жарияланған қатысушының құқығын иеленушi (мұрагерi) серiктестiктен шыққан жылғы серiктестiктiң қызметi туралы есептi бекiткен күннен бастап өздерi одан шыққанға дейiн пайда болған серiктестiктiң мiндеттемелерi бойынша екi жыл бойы жауап бередi. </w:t>
      </w:r>
    </w:p>
    <w:p>
      <w:pPr>
        <w:spacing w:after="0"/>
        <w:ind w:left="0"/>
        <w:jc w:val="both"/>
      </w:pPr>
      <w:r>
        <w:rPr>
          <w:rFonts w:ascii="Times New Roman"/>
          <w:b w:val="false"/>
          <w:i w:val="false"/>
          <w:color w:val="000000"/>
          <w:sz w:val="28"/>
        </w:rPr>
        <w:t xml:space="preserve">
      4. Үлесiн басқа қатысушыға немесе үшiншi тұлғаға беру, серiктестiк мүлкiндегi оның үлесiне кредитордың (кредиторлардың) өндiрiп алуды қолдануы немесе әрекетке қабiлеттiлiгi шектеулi деп танылмаған қатысушының серiктестiк қызметiне қатысуына қалған қатысушылардың келiсiм беруден бас тартуы, хабар-ошарсыз кеткен немесе әрекетке қабiлетсiз деп танылған қатысушының заңды өкiлi ретiндегi қорғанышы тәртiбiмен толық серiктестiктен шыққан қатысушы, сондай-ақ серiктестiкке қабылдауға басқа қатысушылар келiсiм бермеген қайтыс болған немесе қайтыс болды деп жарияланған қатысушының құқығын иеленушi (мұрагерi) серiктестiктiң мiндеттемелерi бойынша жауап бермейдi. </w:t>
      </w:r>
    </w:p>
    <w:p>
      <w:pPr>
        <w:spacing w:after="0"/>
        <w:ind w:left="0"/>
        <w:jc w:val="both"/>
      </w:pPr>
      <w:r>
        <w:rPr>
          <w:rFonts w:ascii="Times New Roman"/>
          <w:b w:val="false"/>
          <w:i w:val="false"/>
          <w:color w:val="000000"/>
          <w:sz w:val="28"/>
        </w:rPr>
        <w:t xml:space="preserve">
      5. Толық серiктестiктiң борышын толық немесе iшiнара өтеген қатысушы тиiстi бөлiгiнде серiктестiк мүлкiндегi өз үлестерiне бара бар мөлшерде өзiнiң алдында үлестiк жауапкершiлiк тартатын қалған қатысушыларға керi талап қойып өтiнiш жасауға құқылы. </w:t>
      </w:r>
    </w:p>
    <w:p>
      <w:pPr>
        <w:spacing w:after="0"/>
        <w:ind w:left="0"/>
        <w:jc w:val="both"/>
      </w:pPr>
      <w:r>
        <w:rPr>
          <w:rFonts w:ascii="Times New Roman"/>
          <w:b w:val="false"/>
          <w:i w:val="false"/>
          <w:color w:val="000000"/>
          <w:sz w:val="28"/>
        </w:rPr>
        <w:t xml:space="preserve">
      6. Толық серiктестiк тоқтатылған жағдайда қатысушылар оның доғарылу сәтiне дейiн пайда болған серiктестiктiң мiндеттемелерi бойынша серiктестiк тоқтатылған күнiнен бастап екi жыл бойы жауап бередi. </w:t>
      </w:r>
    </w:p>
    <w:p>
      <w:pPr>
        <w:spacing w:after="0"/>
        <w:ind w:left="0"/>
        <w:jc w:val="both"/>
      </w:pPr>
      <w:r>
        <w:rPr>
          <w:rFonts w:ascii="Times New Roman"/>
          <w:b w:val="false"/>
          <w:i w:val="false"/>
          <w:color w:val="000000"/>
          <w:sz w:val="28"/>
        </w:rPr>
        <w:t xml:space="preserve">
      7. Қатысушылардың толық серiктестiктiң мiндеттемелерi бойынша жауапкершiлiгiнiң осы бапта көрсетiлген тәртiбiн өзгерту туралы олардың келiсiмдерi маңызсыз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27.02.2017 №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Толық серiктестiктi тоқтатудың ерекшелiктерi </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9-бабында</w:t>
      </w:r>
      <w:r>
        <w:rPr>
          <w:rFonts w:ascii="Times New Roman"/>
          <w:b w:val="false"/>
          <w:i w:val="false"/>
          <w:color w:val="000000"/>
          <w:sz w:val="28"/>
        </w:rPr>
        <w:t xml:space="preserve"> көрсетiлген негiздерден басқа, серiктестiкте жалғыз қатысушы қалған жағдайда толық серiктестiк тоқтатылады. </w:t>
      </w:r>
    </w:p>
    <w:p>
      <w:pPr>
        <w:spacing w:after="0"/>
        <w:ind w:left="0"/>
        <w:jc w:val="both"/>
      </w:pPr>
      <w:r>
        <w:rPr>
          <w:rFonts w:ascii="Times New Roman"/>
          <w:b w:val="false"/>
          <w:i w:val="false"/>
          <w:color w:val="000000"/>
          <w:sz w:val="28"/>
        </w:rPr>
        <w:t xml:space="preserve">
      2. Серiктестiкте жалғыз өзi қалған сәттен бастап алты айдың iшiнде толық серiктестiктiң қатысушысы жаңа қатысушылар қабылдап, толық серiктестiктi сақтап қалуға құқылы. </w:t>
      </w:r>
    </w:p>
    <w:p>
      <w:pPr>
        <w:spacing w:after="0"/>
        <w:ind w:left="0"/>
        <w:jc w:val="both"/>
      </w:pPr>
      <w:r>
        <w:rPr>
          <w:rFonts w:ascii="Times New Roman"/>
          <w:b w:val="false"/>
          <w:i w:val="false"/>
          <w:color w:val="000000"/>
          <w:sz w:val="28"/>
        </w:rPr>
        <w:t xml:space="preserve">
      3. Жалғыз өзi толық серiктестiктiң қатысушысы болып қалған сәттен бастап ол алты айдың iшiнде мынадай iс-әрекет жасауға: </w:t>
      </w:r>
    </w:p>
    <w:p>
      <w:pPr>
        <w:spacing w:after="0"/>
        <w:ind w:left="0"/>
        <w:jc w:val="both"/>
      </w:pPr>
      <w:r>
        <w:rPr>
          <w:rFonts w:ascii="Times New Roman"/>
          <w:b w:val="false"/>
          <w:i w:val="false"/>
          <w:color w:val="000000"/>
          <w:sz w:val="28"/>
        </w:rPr>
        <w:t xml:space="preserve">
      1) серiктестiк жүзеге асырып жатқан қызметтi қаржыландыру туралы салымшылармен шарт жасасуға және сенiм серiктестiгiн құруға; </w:t>
      </w:r>
    </w:p>
    <w:p>
      <w:pPr>
        <w:spacing w:after="0"/>
        <w:ind w:left="0"/>
        <w:jc w:val="both"/>
      </w:pPr>
      <w:r>
        <w:rPr>
          <w:rFonts w:ascii="Times New Roman"/>
          <w:b w:val="false"/>
          <w:i w:val="false"/>
          <w:color w:val="000000"/>
          <w:sz w:val="28"/>
        </w:rPr>
        <w:t xml:space="preserve">
      2) тиiстi серiктестiк түрiнiң жарғылық қорының ең төменгi мөлшерi туралы осы Заңның талаптары орындай отырып, қосымша жауапкершiлiгi бар серiктестiк, жауапкершiлiгi шектеулi серiктестiк құруға яки серiктестiктi таратуға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ҚР 2003.05.16 </w:t>
      </w:r>
      <w:r>
        <w:rPr>
          <w:rFonts w:ascii="Times New Roman"/>
          <w:b w:val="false"/>
          <w:i w:val="false"/>
          <w:color w:val="000000"/>
          <w:sz w:val="28"/>
        </w:rPr>
        <w:t>N 416</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0" w:id="16"/>
    <w:p>
      <w:pPr>
        <w:spacing w:after="0"/>
        <w:ind w:left="0"/>
        <w:jc w:val="left"/>
      </w:pPr>
      <w:r>
        <w:rPr>
          <w:rFonts w:ascii="Times New Roman"/>
          <w:b/>
          <w:i w:val="false"/>
          <w:color w:val="000000"/>
        </w:rPr>
        <w:t xml:space="preserve">  II-ТАРАУ. СЕНIМ СЕРIКТЕСТIГI </w:t>
      </w:r>
    </w:p>
    <w:bookmarkEnd w:id="16"/>
    <w:p>
      <w:pPr>
        <w:spacing w:after="0"/>
        <w:ind w:left="0"/>
        <w:jc w:val="both"/>
      </w:pPr>
      <w:r>
        <w:rPr>
          <w:rFonts w:ascii="Times New Roman"/>
          <w:b/>
          <w:i w:val="false"/>
          <w:color w:val="000000"/>
          <w:sz w:val="28"/>
        </w:rPr>
        <w:t xml:space="preserve">26-бап. Сенiм серiктестiгiнiң ұғымы </w:t>
      </w:r>
    </w:p>
    <w:p>
      <w:pPr>
        <w:spacing w:after="0"/>
        <w:ind w:left="0"/>
        <w:jc w:val="both"/>
      </w:pPr>
      <w:r>
        <w:rPr>
          <w:rFonts w:ascii="Times New Roman"/>
          <w:b w:val="false"/>
          <w:i w:val="false"/>
          <w:color w:val="000000"/>
          <w:sz w:val="28"/>
        </w:rPr>
        <w:t xml:space="preserve">
      1. Серiктестiктiң мiндеттемелерi бойынша өзiнiң бүкiл мүлкiмен (толық серiктестерiмен) ортақтасып жауап беретiн бiр немесе одан да көп қатысушылармен қатар, жауапкершiлiгi серiктестiктiң (салымшылардың) жарғылық капиталына өздерi салған салым сомасымен шектелетiн және серiктестiктiң кәсiпкерлiк қызметтi жүзеге асыруына қатыспайтын бiр немесе одан да көп қатысушылардан тұратын шаруашылық серiктестiгi сенiм серiктестiгi деп танылады. </w:t>
      </w:r>
    </w:p>
    <w:p>
      <w:pPr>
        <w:spacing w:after="0"/>
        <w:ind w:left="0"/>
        <w:jc w:val="both"/>
      </w:pPr>
      <w:r>
        <w:rPr>
          <w:rFonts w:ascii="Times New Roman"/>
          <w:b w:val="false"/>
          <w:i w:val="false"/>
          <w:color w:val="000000"/>
          <w:sz w:val="28"/>
        </w:rPr>
        <w:t xml:space="preserve">
      2. Сенiм серiктестiгiне қатысатын толық серiктестердiң құқықтық жағдайы және олардың серiктестiк мiндеттемелерi бойынша жауапкершiлiгi толық серiктестiктiң қатысушылары туралы ережемен белгiленедi. </w:t>
      </w:r>
    </w:p>
    <w:p>
      <w:pPr>
        <w:spacing w:after="0"/>
        <w:ind w:left="0"/>
        <w:jc w:val="both"/>
      </w:pPr>
      <w:r>
        <w:rPr>
          <w:rFonts w:ascii="Times New Roman"/>
          <w:b w:val="false"/>
          <w:i w:val="false"/>
          <w:color w:val="000000"/>
          <w:sz w:val="28"/>
        </w:rPr>
        <w:t>
      3. Осы Заңның толық серiктестiк туралы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25 баптар</w:t>
      </w:r>
      <w:r>
        <w:rPr>
          <w:rFonts w:ascii="Times New Roman"/>
          <w:b w:val="false"/>
          <w:i w:val="false"/>
          <w:color w:val="000000"/>
          <w:sz w:val="28"/>
        </w:rPr>
        <w:t xml:space="preserve">) нормалары сенiм серiктестiгiне қолданылады, өйткенi бұл осы тараудың ережелерiне қайшы келмейдi. </w:t>
      </w:r>
    </w:p>
    <w:p>
      <w:pPr>
        <w:spacing w:after="0"/>
        <w:ind w:left="0"/>
        <w:jc w:val="both"/>
      </w:pPr>
      <w:r>
        <w:rPr>
          <w:rFonts w:ascii="Times New Roman"/>
          <w:b/>
          <w:i w:val="false"/>
          <w:color w:val="000000"/>
          <w:sz w:val="28"/>
        </w:rPr>
        <w:t xml:space="preserve">27-бап. Сенiм серiктестiгi салымшыларының құқықтары мен мiндеттерi </w:t>
      </w:r>
    </w:p>
    <w:p>
      <w:pPr>
        <w:spacing w:after="0"/>
        <w:ind w:left="0"/>
        <w:jc w:val="both"/>
      </w:pPr>
      <w:r>
        <w:rPr>
          <w:rFonts w:ascii="Times New Roman"/>
          <w:b w:val="false"/>
          <w:i w:val="false"/>
          <w:color w:val="000000"/>
          <w:sz w:val="28"/>
        </w:rPr>
        <w:t xml:space="preserve">
      1. Сенiм серiктестiгi салымшыларының: </w:t>
      </w:r>
    </w:p>
    <w:p>
      <w:pPr>
        <w:spacing w:after="0"/>
        <w:ind w:left="0"/>
        <w:jc w:val="both"/>
      </w:pPr>
      <w:r>
        <w:rPr>
          <w:rFonts w:ascii="Times New Roman"/>
          <w:b w:val="false"/>
          <w:i w:val="false"/>
          <w:color w:val="000000"/>
          <w:sz w:val="28"/>
        </w:rPr>
        <w:t xml:space="preserve">
      1) серiктестiк пайдасының бiр бөлiгiн құрылтай құжаттарында көзделген тәртiп бойынша мүлiктегi және жарғылық капиталдағы өз үлесiне бара-бар мөлшерде алуға; </w:t>
      </w:r>
    </w:p>
    <w:p>
      <w:pPr>
        <w:spacing w:after="0"/>
        <w:ind w:left="0"/>
        <w:jc w:val="both"/>
      </w:pPr>
      <w:r>
        <w:rPr>
          <w:rFonts w:ascii="Times New Roman"/>
          <w:b w:val="false"/>
          <w:i w:val="false"/>
          <w:color w:val="000000"/>
          <w:sz w:val="28"/>
        </w:rPr>
        <w:t xml:space="preserve">
      2) серiктестiктiң жылдың есебiмен және баланстарымен танысуға, сондай-ақ олардың дұрыс жасалуын тексеру мүмкiндiгiн қамтамасыз етудi талап етуге; </w:t>
      </w:r>
    </w:p>
    <w:p>
      <w:pPr>
        <w:spacing w:after="0"/>
        <w:ind w:left="0"/>
        <w:jc w:val="both"/>
      </w:pPr>
      <w:r>
        <w:rPr>
          <w:rFonts w:ascii="Times New Roman"/>
          <w:b w:val="false"/>
          <w:i w:val="false"/>
          <w:color w:val="000000"/>
          <w:sz w:val="28"/>
        </w:rPr>
        <w:t xml:space="preserve">
      3) мүлiктегi өз үлесiн немесе оның бiр бөлiгiн осы Заңда және серiктестiк құрылтай құжаттарында көзделген тәртiп бойынша басқа салымшыға немесе үшiншi тұлғаға беруге; </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31-бабының</w:t>
      </w:r>
      <w:r>
        <w:rPr>
          <w:rFonts w:ascii="Times New Roman"/>
          <w:b w:val="false"/>
          <w:i w:val="false"/>
          <w:color w:val="000000"/>
          <w:sz w:val="28"/>
        </w:rPr>
        <w:t xml:space="preserve"> 2-тармағында және серiктестiктiң құрылтай құжаттарында көзделген тәртiп бойынша серiктестiктен шығуға құқығы бар; </w:t>
      </w:r>
    </w:p>
    <w:p>
      <w:pPr>
        <w:spacing w:after="0"/>
        <w:ind w:left="0"/>
        <w:jc w:val="both"/>
      </w:pPr>
      <w:r>
        <w:rPr>
          <w:rFonts w:ascii="Times New Roman"/>
          <w:b w:val="false"/>
          <w:i w:val="false"/>
          <w:color w:val="000000"/>
          <w:sz w:val="28"/>
        </w:rPr>
        <w:t xml:space="preserve">
      5) серіктестіктің қызметі туралы ақпарат алуға; </w:t>
      </w:r>
    </w:p>
    <w:p>
      <w:pPr>
        <w:spacing w:after="0"/>
        <w:ind w:left="0"/>
        <w:jc w:val="both"/>
      </w:pPr>
      <w:r>
        <w:rPr>
          <w:rFonts w:ascii="Times New Roman"/>
          <w:b w:val="false"/>
          <w:i w:val="false"/>
          <w:color w:val="000000"/>
          <w:sz w:val="28"/>
        </w:rPr>
        <w:t xml:space="preserve">
      6) осы Заңда және (немесе) серіктестіктің жарғысында көзделген өз құқықтарын бұзатын серіктестік органдарының шешімдеріне сот тәртібімен дау айтуға құқығы бар. </w:t>
      </w:r>
    </w:p>
    <w:p>
      <w:pPr>
        <w:spacing w:after="0"/>
        <w:ind w:left="0"/>
        <w:jc w:val="both"/>
      </w:pPr>
      <w:r>
        <w:rPr>
          <w:rFonts w:ascii="Times New Roman"/>
          <w:b w:val="false"/>
          <w:i w:val="false"/>
          <w:color w:val="000000"/>
          <w:sz w:val="28"/>
        </w:rPr>
        <w:t xml:space="preserve">
      2. Сенiм серiктестiгi салымшыларының осы Заңда, басқа да заң актiлерiнде және серiктестiктiң құрылтай құжаттарында көзделген өзге де құқықтары болуы мүмкiн. </w:t>
      </w:r>
    </w:p>
    <w:p>
      <w:pPr>
        <w:spacing w:after="0"/>
        <w:ind w:left="0"/>
        <w:jc w:val="both"/>
      </w:pPr>
      <w:r>
        <w:rPr>
          <w:rFonts w:ascii="Times New Roman"/>
          <w:b w:val="false"/>
          <w:i w:val="false"/>
          <w:color w:val="000000"/>
          <w:sz w:val="28"/>
        </w:rPr>
        <w:t xml:space="preserve">
      3. Сенiм серiктестiгiнiң салымшылары үшiн осы Заңда және басқа заң актiлерiнде көзделген құқықтардан бас тарту немесе оларды шектеу, соның iшiнде салымшылар мен толық серiктестіктердiң келiсуi бойынша шектеу маңызсыз болып табылады. </w:t>
      </w:r>
    </w:p>
    <w:p>
      <w:pPr>
        <w:spacing w:after="0"/>
        <w:ind w:left="0"/>
        <w:jc w:val="both"/>
      </w:pPr>
      <w:r>
        <w:rPr>
          <w:rFonts w:ascii="Times New Roman"/>
          <w:b w:val="false"/>
          <w:i w:val="false"/>
          <w:color w:val="000000"/>
          <w:sz w:val="28"/>
        </w:rPr>
        <w:t xml:space="preserve">
      4. Сенiм серiктестiгiнiң салымшылары: </w:t>
      </w:r>
    </w:p>
    <w:p>
      <w:pPr>
        <w:spacing w:after="0"/>
        <w:ind w:left="0"/>
        <w:jc w:val="both"/>
      </w:pPr>
      <w:r>
        <w:rPr>
          <w:rFonts w:ascii="Times New Roman"/>
          <w:b w:val="false"/>
          <w:i w:val="false"/>
          <w:color w:val="000000"/>
          <w:sz w:val="28"/>
        </w:rPr>
        <w:t xml:space="preserve">
      1) серiктестiктiң құрылтай құжаттарының шарттарын сақтауға; </w:t>
      </w:r>
    </w:p>
    <w:p>
      <w:pPr>
        <w:spacing w:after="0"/>
        <w:ind w:left="0"/>
        <w:jc w:val="both"/>
      </w:pPr>
      <w:r>
        <w:rPr>
          <w:rFonts w:ascii="Times New Roman"/>
          <w:b w:val="false"/>
          <w:i w:val="false"/>
          <w:color w:val="000000"/>
          <w:sz w:val="28"/>
        </w:rPr>
        <w:t xml:space="preserve">
      2) серiктестiктiң құрылтай құжаттарында көзделген тәртiппен тәсiлмен және мөлшерде салымдар салуға; </w:t>
      </w:r>
    </w:p>
    <w:p>
      <w:pPr>
        <w:spacing w:after="0"/>
        <w:ind w:left="0"/>
        <w:jc w:val="both"/>
      </w:pPr>
      <w:r>
        <w:rPr>
          <w:rFonts w:ascii="Times New Roman"/>
          <w:b w:val="false"/>
          <w:i w:val="false"/>
          <w:color w:val="000000"/>
          <w:sz w:val="28"/>
        </w:rPr>
        <w:t xml:space="preserve">
      3) серiктестiктiң құрылтай құжаттарында көрсетiлген жағдайларда серiктестiң өз қызметiн жүзеге асыруына жәрдемдесуге, соның iшiнде серiктестiкке қызмет көрсетуге мiндеттi; </w:t>
      </w:r>
    </w:p>
    <w:p>
      <w:pPr>
        <w:spacing w:after="0"/>
        <w:ind w:left="0"/>
        <w:jc w:val="both"/>
      </w:pPr>
      <w:r>
        <w:rPr>
          <w:rFonts w:ascii="Times New Roman"/>
          <w:b w:val="false"/>
          <w:i w:val="false"/>
          <w:color w:val="000000"/>
          <w:sz w:val="28"/>
        </w:rPr>
        <w:t xml:space="preserve">
      4) серіктестіктің атқарушы органына жеке тұлғалар үшін - тұрғылықты жерінің және жеке басын куәландыратын құжат деректерінің, заңды тұлғалар үшін атауының және орналасқан жерінің өзгергені туралы жазбаша хабарлауға міндетті. </w:t>
      </w:r>
    </w:p>
    <w:p>
      <w:pPr>
        <w:spacing w:after="0"/>
        <w:ind w:left="0"/>
        <w:jc w:val="both"/>
      </w:pPr>
      <w:r>
        <w:rPr>
          <w:rFonts w:ascii="Times New Roman"/>
          <w:b w:val="false"/>
          <w:i w:val="false"/>
          <w:color w:val="000000"/>
          <w:sz w:val="28"/>
        </w:rPr>
        <w:t xml:space="preserve">
      5. Егер салымшы сенiм серiктестiгiнiң мүдделерi үшiн тиiстi өкiлеттiксiз мәмiле жасаса, оның iс-әрекетiн серiктестiк мақұлдаған жағдайда ол мәмiле бойынша кредиторлардың алдында толық көлемде жауап бередi. Егер ол мақұлданбаса, салымшы заң бойынша өндiрiп алынуы мүмкiн барлық мүлкiмен үшiншi тұлға алдында дербес жауап бередi. </w:t>
      </w:r>
    </w:p>
    <w:p>
      <w:pPr>
        <w:spacing w:after="0"/>
        <w:ind w:left="0"/>
        <w:jc w:val="both"/>
      </w:pPr>
      <w:r>
        <w:rPr>
          <w:rFonts w:ascii="Times New Roman"/>
          <w:b w:val="false"/>
          <w:i w:val="false"/>
          <w:color w:val="000000"/>
          <w:sz w:val="28"/>
        </w:rPr>
        <w:t xml:space="preserve">
      6. Сенiм серiктестiгiнiң салымшылары осы Заңда және басқа заң актiлерiнде, серiктестiктiң құрылтай құжаттарында көзделген басқа да мiндеттердi атқаруы мүмкiн. </w:t>
      </w:r>
    </w:p>
    <w:p>
      <w:pPr>
        <w:spacing w:after="0"/>
        <w:ind w:left="0"/>
        <w:jc w:val="both"/>
      </w:pPr>
      <w:r>
        <w:rPr>
          <w:rFonts w:ascii="Times New Roman"/>
          <w:b w:val="false"/>
          <w:i w:val="false"/>
          <w:color w:val="000000"/>
          <w:sz w:val="28"/>
        </w:rPr>
        <w:t xml:space="preserve">
      7. Толық серiктестер мен салымшыларының осы Заңда, басқа заң актiлерiнде және құрылтай құжаттарында көзделген мiндеттерiне кiрмейтiн iс-әрекет жасауға сенiм серiктестiгiнiң салымшыларына мiндеттейтiн келiсiмдерi маңызсыз болып табылады. </w:t>
      </w:r>
    </w:p>
    <w:p>
      <w:pPr>
        <w:spacing w:after="0"/>
        <w:ind w:left="0"/>
        <w:jc w:val="both"/>
      </w:pPr>
      <w:r>
        <w:rPr>
          <w:rFonts w:ascii="Times New Roman"/>
          <w:b w:val="false"/>
          <w:i w:val="false"/>
          <w:color w:val="000000"/>
          <w:sz w:val="28"/>
        </w:rPr>
        <w:t xml:space="preserve">
      8. Сенiм серiктестiгiнiң салымшысы осы Заңда және басқа заң актiлерi мен құрылтай құжаттарында көзделген өзiнiң мiндеттерiн орындамау арқылы серiктестiкке немесе оның қатысушыларына зиян шектiрсе, толық серiктестер мұндай салымшыдан оны өтеудi, ал елеулi түрде зиян шектiрсе - оны сот тәртiбiмен серiктестiктен шығаруды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28-бап. Сенiм серiктестiгiнiң жарғылық капиталы. Қатысушылардың сенiм серiктестiгiнiң мүлкiндегi үлесi </w:t>
      </w:r>
    </w:p>
    <w:bookmarkStart w:name="z49" w:id="17"/>
    <w:p>
      <w:pPr>
        <w:spacing w:after="0"/>
        <w:ind w:left="0"/>
        <w:jc w:val="both"/>
      </w:pPr>
      <w:r>
        <w:rPr>
          <w:rFonts w:ascii="Times New Roman"/>
          <w:b w:val="false"/>
          <w:i w:val="false"/>
          <w:color w:val="000000"/>
          <w:sz w:val="28"/>
        </w:rPr>
        <w:t xml:space="preserve">
      1. Сенiм серiктестiгiнiң жарғылық капиталы толық серiктестер мен салымшылардың салымынан құралады және жарғылық капиталға салым салған сәтте Қазақстан Республикасында заңмен белгiленген елу есептiк көрсеткiш мөлшерiнен кем болмауға тиiс. </w:t>
      </w:r>
    </w:p>
    <w:bookmarkEnd w:id="17"/>
    <w:p>
      <w:pPr>
        <w:spacing w:after="0"/>
        <w:ind w:left="0"/>
        <w:jc w:val="both"/>
      </w:pPr>
      <w:r>
        <w:rPr>
          <w:rFonts w:ascii="Times New Roman"/>
          <w:b w:val="false"/>
          <w:i w:val="false"/>
          <w:color w:val="000000"/>
          <w:sz w:val="28"/>
        </w:rPr>
        <w:t xml:space="preserve">
      2. Салымшылардың жарғылық капиталдағы үлесiнiң жиынтық мөлшерi 50 проценттен аспауы керек. Бұл ретте сенiм серiктестiгiнiң құрылтай құжаттарында салымшылардың толық серiктестiктердiң салымын (салымының бiр бөлiгiн) төлеу жөнiндегi мiндеттерi көзделуi мүмкiн. </w:t>
      </w:r>
    </w:p>
    <w:p>
      <w:pPr>
        <w:spacing w:after="0"/>
        <w:ind w:left="0"/>
        <w:jc w:val="both"/>
      </w:pPr>
      <w:r>
        <w:rPr>
          <w:rFonts w:ascii="Times New Roman"/>
          <w:b w:val="false"/>
          <w:i w:val="false"/>
          <w:color w:val="000000"/>
          <w:sz w:val="28"/>
        </w:rPr>
        <w:t xml:space="preserve">
      3. Сенiм серiктестiгiнiң жарғылық капиталының мөлшерi, оны құрау тәртiбi мен мерзiмi серiктестiктiң құрылтай құжаттарында белгiленедi. </w:t>
      </w:r>
    </w:p>
    <w:p>
      <w:pPr>
        <w:spacing w:after="0"/>
        <w:ind w:left="0"/>
        <w:jc w:val="both"/>
      </w:pPr>
      <w:r>
        <w:rPr>
          <w:rFonts w:ascii="Times New Roman"/>
          <w:b w:val="false"/>
          <w:i w:val="false"/>
          <w:color w:val="000000"/>
          <w:sz w:val="28"/>
        </w:rPr>
        <w:t xml:space="preserve">
      4. Қатысушылардың сенiм серiктестiгiнiң мүлкiндегi үлесi осы Заңның </w:t>
      </w:r>
      <w:r>
        <w:rPr>
          <w:rFonts w:ascii="Times New Roman"/>
          <w:b w:val="false"/>
          <w:i w:val="false"/>
          <w:color w:val="000000"/>
          <w:sz w:val="28"/>
        </w:rPr>
        <w:t>7-бабындағы</w:t>
      </w:r>
      <w:r>
        <w:rPr>
          <w:rFonts w:ascii="Times New Roman"/>
          <w:b w:val="false"/>
          <w:i w:val="false"/>
          <w:color w:val="000000"/>
          <w:sz w:val="28"/>
        </w:rPr>
        <w:t xml:space="preserve"> ережелер бойынша анықталады.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өзгерту енгізiлдi - ҚР 1997.06.19 </w:t>
      </w:r>
      <w:r>
        <w:rPr>
          <w:rFonts w:ascii="Times New Roman"/>
          <w:b w:val="false"/>
          <w:i w:val="false"/>
          <w:color w:val="000000"/>
          <w:sz w:val="28"/>
        </w:rPr>
        <w:t>N 132</w:t>
      </w:r>
      <w:r>
        <w:rPr>
          <w:rFonts w:ascii="Times New Roman"/>
          <w:b w:val="false"/>
          <w:i w:val="false"/>
          <w:color w:val="ff0000"/>
          <w:sz w:val="28"/>
        </w:rPr>
        <w:t xml:space="preserve">, 1998.04.22 </w:t>
      </w:r>
      <w:r>
        <w:rPr>
          <w:rFonts w:ascii="Times New Roman"/>
          <w:b w:val="false"/>
          <w:i w:val="false"/>
          <w:color w:val="000000"/>
          <w:sz w:val="28"/>
        </w:rPr>
        <w:t>N 221</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29-бап. Сенiм серiктестiгi құрылтай құжаттарының мазмұны </w:t>
      </w:r>
    </w:p>
    <w:p>
      <w:pPr>
        <w:spacing w:after="0"/>
        <w:ind w:left="0"/>
        <w:jc w:val="both"/>
      </w:pPr>
      <w:r>
        <w:rPr>
          <w:rFonts w:ascii="Times New Roman"/>
          <w:b w:val="false"/>
          <w:i w:val="false"/>
          <w:color w:val="000000"/>
          <w:sz w:val="28"/>
        </w:rPr>
        <w:t xml:space="preserve">
      1. Сенiм серiктестiгiнiң құрылтай құжаттарында оның фирмалық атауы көрсетiлуге тиiс, онда: </w:t>
      </w:r>
    </w:p>
    <w:p>
      <w:pPr>
        <w:spacing w:after="0"/>
        <w:ind w:left="0"/>
        <w:jc w:val="both"/>
      </w:pPr>
      <w:r>
        <w:rPr>
          <w:rFonts w:ascii="Times New Roman"/>
          <w:b w:val="false"/>
          <w:i w:val="false"/>
          <w:color w:val="000000"/>
          <w:sz w:val="28"/>
        </w:rPr>
        <w:t xml:space="preserve">
      1) толық серiктестердiң бәрiнiң есiмi, сондай-ақ "сенiм серiктестiгi" деген сөздер не болмаса; </w:t>
      </w:r>
    </w:p>
    <w:p>
      <w:pPr>
        <w:spacing w:after="0"/>
        <w:ind w:left="0"/>
        <w:jc w:val="both"/>
      </w:pPr>
      <w:r>
        <w:rPr>
          <w:rFonts w:ascii="Times New Roman"/>
          <w:b w:val="false"/>
          <w:i w:val="false"/>
          <w:color w:val="000000"/>
          <w:sz w:val="28"/>
        </w:rPr>
        <w:t xml:space="preserve">
      2) "және компания" деген сөздер қосылған кемiнде бiр толық серiктестiң есiмi, сондай-ақ "сенiм серiктестiгi" деген сөздер болады. </w:t>
      </w:r>
    </w:p>
    <w:p>
      <w:pPr>
        <w:spacing w:after="0"/>
        <w:ind w:left="0"/>
        <w:jc w:val="both"/>
      </w:pPr>
      <w:r>
        <w:rPr>
          <w:rFonts w:ascii="Times New Roman"/>
          <w:b w:val="false"/>
          <w:i w:val="false"/>
          <w:color w:val="000000"/>
          <w:sz w:val="28"/>
        </w:rPr>
        <w:t xml:space="preserve">
      2. Сенiм серiктестiгiнiң құрылтай құжаттарында сондай-ақ осы Заңның </w:t>
      </w:r>
      <w:r>
        <w:rPr>
          <w:rFonts w:ascii="Times New Roman"/>
          <w:b w:val="false"/>
          <w:i w:val="false"/>
          <w:color w:val="000000"/>
          <w:sz w:val="28"/>
        </w:rPr>
        <w:t>4-бабының</w:t>
      </w:r>
      <w:r>
        <w:rPr>
          <w:rFonts w:ascii="Times New Roman"/>
          <w:b w:val="false"/>
          <w:i w:val="false"/>
          <w:color w:val="000000"/>
          <w:sz w:val="28"/>
        </w:rPr>
        <w:t xml:space="preserve"> 7 және 8-тармақтарында көзделген мәлiметтер болуы керек. </w:t>
      </w:r>
    </w:p>
    <w:p>
      <w:pPr>
        <w:spacing w:after="0"/>
        <w:ind w:left="0"/>
        <w:jc w:val="both"/>
      </w:pPr>
      <w:r>
        <w:rPr>
          <w:rFonts w:ascii="Times New Roman"/>
          <w:b/>
          <w:i w:val="false"/>
          <w:color w:val="000000"/>
          <w:sz w:val="28"/>
        </w:rPr>
        <w:t xml:space="preserve">30-бап. Сенiм серiктестiгiнiң iсiн басқару </w:t>
      </w:r>
    </w:p>
    <w:p>
      <w:pPr>
        <w:spacing w:after="0"/>
        <w:ind w:left="0"/>
        <w:jc w:val="both"/>
      </w:pPr>
      <w:r>
        <w:rPr>
          <w:rFonts w:ascii="Times New Roman"/>
          <w:b w:val="false"/>
          <w:i w:val="false"/>
          <w:color w:val="000000"/>
          <w:sz w:val="28"/>
        </w:rPr>
        <w:t xml:space="preserve">
      Сенiм серiктестiгiнiң iсiн басқаруды толық серiктестер жүзеге асырады. Сенiм серiктестiгiнiң iсiн оның толық серiктестерiнiң басқаруы мен жүргiзуiнiң тәртiбiн олар толық серiктестiк туралы ережелер бойынша белгiлейдi. Салымшылардың сенiм серiктестiгiнiң iсiн басқаруға қатысуға, сондай-ақ сенiмхатсыз оның атынан әрекет жасауға құқығы жоқ. Сенiм серiктестiгi салымшыларының толық серiктестердiң серiктестiк iсiн басқару жөнiндегi iс-әрекетiн даулауға құқығы жоқ. </w:t>
      </w:r>
    </w:p>
    <w:p>
      <w:pPr>
        <w:spacing w:after="0"/>
        <w:ind w:left="0"/>
        <w:jc w:val="both"/>
      </w:pPr>
      <w:r>
        <w:rPr>
          <w:rFonts w:ascii="Times New Roman"/>
          <w:b/>
          <w:i w:val="false"/>
          <w:color w:val="000000"/>
          <w:sz w:val="28"/>
        </w:rPr>
        <w:t xml:space="preserve">31-бап. Сенiм серiктестiгi салымшыларының құрамын өзгерту </w:t>
      </w:r>
    </w:p>
    <w:bookmarkStart w:name="z47" w:id="18"/>
    <w:p>
      <w:pPr>
        <w:spacing w:after="0"/>
        <w:ind w:left="0"/>
        <w:jc w:val="both"/>
      </w:pPr>
      <w:r>
        <w:rPr>
          <w:rFonts w:ascii="Times New Roman"/>
          <w:b w:val="false"/>
          <w:i w:val="false"/>
          <w:color w:val="000000"/>
          <w:sz w:val="28"/>
        </w:rPr>
        <w:t xml:space="preserve">
      1. Салымшының сенiм серiктестiгiнiң мүлкiндегi өз үлесiн (үлесiнiң бөлiгiн) басқа салымшыларға, толық серiктестерге немесе үшiншi тұлғаларға беруi, егер серiктестiктiң құрылтай құжаттарында өзгеше көзделмесе, толық серiктестердiң барлығының келiсуiмен ғана жүзеге асырылуы мүмкiн. </w:t>
      </w:r>
    </w:p>
    <w:bookmarkEnd w:id="18"/>
    <w:p>
      <w:pPr>
        <w:spacing w:after="0"/>
        <w:ind w:left="0"/>
        <w:jc w:val="both"/>
      </w:pPr>
      <w:r>
        <w:rPr>
          <w:rFonts w:ascii="Times New Roman"/>
          <w:b w:val="false"/>
          <w:i w:val="false"/>
          <w:color w:val="000000"/>
          <w:sz w:val="28"/>
        </w:rPr>
        <w:t xml:space="preserve">
      Үлесi басқа салымшыларға, толық серiктестерге немесе үшiншi тұлғаларға берiлген кезде сенiм серiктестiгiнен шыққан салымшыға тиесiлi барлық құқықтар мен мiндеттер жиынтығы осымен бiр мезетте соларға өтедi. </w:t>
      </w:r>
    </w:p>
    <w:bookmarkStart w:name="z48" w:id="19"/>
    <w:p>
      <w:pPr>
        <w:spacing w:after="0"/>
        <w:ind w:left="0"/>
        <w:jc w:val="both"/>
      </w:pPr>
      <w:r>
        <w:rPr>
          <w:rFonts w:ascii="Times New Roman"/>
          <w:b w:val="false"/>
          <w:i w:val="false"/>
          <w:color w:val="000000"/>
          <w:sz w:val="28"/>
        </w:rPr>
        <w:t xml:space="preserve">
      2. Сенiм серiктестiгiнiң салымшысы қаржы жылы аяқталған соң серiктестiкке қатысудан бас тарту жөнiнде мәлiмдеп, одан шығуға құқылы. </w:t>
      </w:r>
    </w:p>
    <w:bookmarkEnd w:id="19"/>
    <w:p>
      <w:pPr>
        <w:spacing w:after="0"/>
        <w:ind w:left="0"/>
        <w:jc w:val="both"/>
      </w:pPr>
      <w:r>
        <w:rPr>
          <w:rFonts w:ascii="Times New Roman"/>
          <w:b w:val="false"/>
          <w:i w:val="false"/>
          <w:color w:val="000000"/>
          <w:sz w:val="28"/>
        </w:rPr>
        <w:t xml:space="preserve">
      Салымшы өзiнiң сенiм серiктестiгiне қатысудан бас тартуын, егер серiктестiктiң құрылтай құжаттарында өзгеше көзделмесе, қаржы жылы аяқталғанға дейiн кемiнде алты ай бұрын мәлiмдеуге тиiс. </w:t>
      </w:r>
    </w:p>
    <w:p>
      <w:pPr>
        <w:spacing w:after="0"/>
        <w:ind w:left="0"/>
        <w:jc w:val="both"/>
      </w:pPr>
      <w:r>
        <w:rPr>
          <w:rFonts w:ascii="Times New Roman"/>
          <w:b w:val="false"/>
          <w:i w:val="false"/>
          <w:color w:val="000000"/>
          <w:sz w:val="28"/>
        </w:rPr>
        <w:t xml:space="preserve">
      Салымшы сенiм серiктестiгiнен шыққан жағдайда осы Заңның </w:t>
      </w:r>
      <w:r>
        <w:rPr>
          <w:rFonts w:ascii="Times New Roman"/>
          <w:b w:val="false"/>
          <w:i w:val="false"/>
          <w:color w:val="000000"/>
          <w:sz w:val="28"/>
        </w:rPr>
        <w:t>17-бабында</w:t>
      </w:r>
      <w:r>
        <w:rPr>
          <w:rFonts w:ascii="Times New Roman"/>
          <w:b w:val="false"/>
          <w:i w:val="false"/>
          <w:color w:val="000000"/>
          <w:sz w:val="28"/>
        </w:rPr>
        <w:t xml:space="preserve"> қарастырылған салдар күшiне енедi. </w:t>
      </w:r>
    </w:p>
    <w:p>
      <w:pPr>
        <w:spacing w:after="0"/>
        <w:ind w:left="0"/>
        <w:jc w:val="both"/>
      </w:pPr>
      <w:r>
        <w:rPr>
          <w:rFonts w:ascii="Times New Roman"/>
          <w:b w:val="false"/>
          <w:i w:val="false"/>
          <w:color w:val="000000"/>
          <w:sz w:val="28"/>
        </w:rPr>
        <w:t xml:space="preserve">
      3. Кредитордың (кредиторлардың) серiктестiктiң мүлкiндегi салымшының үлесiне өндiрiп алуды қолдану тәртiбi осы Заңның </w:t>
      </w:r>
      <w:r>
        <w:rPr>
          <w:rFonts w:ascii="Times New Roman"/>
          <w:b w:val="false"/>
          <w:i w:val="false"/>
          <w:color w:val="000000"/>
          <w:sz w:val="28"/>
        </w:rPr>
        <w:t>20-бабында</w:t>
      </w:r>
      <w:r>
        <w:rPr>
          <w:rFonts w:ascii="Times New Roman"/>
          <w:b w:val="false"/>
          <w:i w:val="false"/>
          <w:color w:val="000000"/>
          <w:sz w:val="28"/>
        </w:rPr>
        <w:t xml:space="preserve"> белгiленедi. </w:t>
      </w:r>
    </w:p>
    <w:p>
      <w:pPr>
        <w:spacing w:after="0"/>
        <w:ind w:left="0"/>
        <w:jc w:val="both"/>
      </w:pPr>
      <w:r>
        <w:rPr>
          <w:rFonts w:ascii="Times New Roman"/>
          <w:b w:val="false"/>
          <w:i w:val="false"/>
          <w:color w:val="000000"/>
          <w:sz w:val="28"/>
        </w:rPr>
        <w:t xml:space="preserve">
      4. Толық серiктестер серiктестiктiң жарғылық капиталына өздерiнiң мүлiктiк жарнасын толық салмаған жағдайда бiр немесе бiрнеше салымшыны толық серiктестердiң барлығының бiрауыздан қабылдаған шешiмi бойынша сот тәртiбiмен шығарылуын талап етуге құқылы. </w:t>
      </w:r>
    </w:p>
    <w:p>
      <w:pPr>
        <w:spacing w:after="0"/>
        <w:ind w:left="0"/>
        <w:jc w:val="both"/>
      </w:pPr>
      <w:r>
        <w:rPr>
          <w:rFonts w:ascii="Times New Roman"/>
          <w:b w:val="false"/>
          <w:i w:val="false"/>
          <w:color w:val="000000"/>
          <w:sz w:val="28"/>
        </w:rPr>
        <w:t xml:space="preserve">
      Сенiм серiктестiгiнен шығарылған салымшыға, егер серiктестiктiң құрылтай құжаттарында өзгеше көзделмесе, серiктестiктiң жарғылық капиталына енгiзген салымдарының сомасы төленедi. </w:t>
      </w:r>
    </w:p>
    <w:p>
      <w:pPr>
        <w:spacing w:after="0"/>
        <w:ind w:left="0"/>
        <w:jc w:val="both"/>
      </w:pPr>
      <w:r>
        <w:rPr>
          <w:rFonts w:ascii="Times New Roman"/>
          <w:b w:val="false"/>
          <w:i w:val="false"/>
          <w:color w:val="000000"/>
          <w:sz w:val="28"/>
        </w:rPr>
        <w:t xml:space="preserve">
      Егер салымшы сенiм серiктестiгiнiң жарғылық капиталына ешқандай салым енгiзбесе, онда серiктестiктiң құрылтай құжаттарында салымдар енгiзу үшiн белгiленген мерзiм бiткен күннен бастап 30 күн өткен соң, егер серiктестiктiң құрылтай құжаттарында өзгеше көзделмесе, серiктестiкке мүшелiгi доғарылады. </w:t>
      </w:r>
    </w:p>
    <w:p>
      <w:pPr>
        <w:spacing w:after="0"/>
        <w:ind w:left="0"/>
        <w:jc w:val="both"/>
      </w:pPr>
      <w:r>
        <w:rPr>
          <w:rFonts w:ascii="Times New Roman"/>
          <w:b w:val="false"/>
          <w:i w:val="false"/>
          <w:color w:val="000000"/>
          <w:sz w:val="28"/>
        </w:rPr>
        <w:t xml:space="preserve">
      5. Сенiм серiктестiгiнiң салымшысы - заңды тұлға тоқтатылған (таратылған немесе қайта құрылған) немесе серiктестiк салымшысы азамат қайтыс болған немесе қайтыс болды деп жарияланған жағдайда оның құқығын иелену Қазақстан Республикасының Азаматтық кодексiнде көзделген тәртiппен жүзеге асырылады. </w:t>
      </w:r>
    </w:p>
    <w:p>
      <w:pPr>
        <w:spacing w:after="0"/>
        <w:ind w:left="0"/>
        <w:jc w:val="both"/>
      </w:pPr>
      <w:r>
        <w:rPr>
          <w:rFonts w:ascii="Times New Roman"/>
          <w:b/>
          <w:i w:val="false"/>
          <w:color w:val="000000"/>
          <w:sz w:val="28"/>
        </w:rPr>
        <w:t xml:space="preserve">32-бап. Қатысушылардың сенiм серiктестiгiнен шығуының салдары </w:t>
      </w:r>
    </w:p>
    <w:p>
      <w:pPr>
        <w:spacing w:after="0"/>
        <w:ind w:left="0"/>
        <w:jc w:val="both"/>
      </w:pPr>
      <w:r>
        <w:rPr>
          <w:rFonts w:ascii="Times New Roman"/>
          <w:b w:val="false"/>
          <w:i w:val="false"/>
          <w:color w:val="000000"/>
          <w:sz w:val="28"/>
        </w:rPr>
        <w:t xml:space="preserve">
      Қатысушы (толық серiктес немесе салымшы) сенiм серiктестiгiнен шыққан кезде серiктестiк мүлкiндегi қалған қатысушылардың үлесi, егер құрылтай құжаттарында немесе қатысушылардың келiсiмiнде өзгеше көзделмесе, қатысушының серiктестiктен шыққан күнiне белгiленген олардың бастапқы мөлшерiне барабар ұлғаяды. </w:t>
      </w:r>
    </w:p>
    <w:p>
      <w:pPr>
        <w:spacing w:after="0"/>
        <w:ind w:left="0"/>
        <w:jc w:val="both"/>
      </w:pPr>
      <w:r>
        <w:rPr>
          <w:rFonts w:ascii="Times New Roman"/>
          <w:b/>
          <w:i w:val="false"/>
          <w:color w:val="000000"/>
          <w:sz w:val="28"/>
        </w:rPr>
        <w:t xml:space="preserve">33-бап. Сенiм серiктестiгiне жаңа қатысушылар қабылдау </w:t>
      </w:r>
    </w:p>
    <w:p>
      <w:pPr>
        <w:spacing w:after="0"/>
        <w:ind w:left="0"/>
        <w:jc w:val="both"/>
      </w:pPr>
      <w:r>
        <w:rPr>
          <w:rFonts w:ascii="Times New Roman"/>
          <w:b w:val="false"/>
          <w:i w:val="false"/>
          <w:color w:val="000000"/>
          <w:sz w:val="28"/>
        </w:rPr>
        <w:t xml:space="preserve">
      1. Сенiм серiктестiгiне жаңа толық серiктестер мен салымшылар қабылдау толық серiктестердiң барлығының келiсуiмен ғана мүмкiн болады. </w:t>
      </w:r>
    </w:p>
    <w:p>
      <w:pPr>
        <w:spacing w:after="0"/>
        <w:ind w:left="0"/>
        <w:jc w:val="both"/>
      </w:pPr>
      <w:r>
        <w:rPr>
          <w:rFonts w:ascii="Times New Roman"/>
          <w:b w:val="false"/>
          <w:i w:val="false"/>
          <w:color w:val="000000"/>
          <w:sz w:val="28"/>
        </w:rPr>
        <w:t xml:space="preserve">
      2. Жаңа толық серiктестер немесе салымшылар қабылданған ретте сенiм серiктестiгiнiң құрылтай құжаттарына мынадай өзгерiстер енгiзiлуi мүмкiн: </w:t>
      </w:r>
    </w:p>
    <w:p>
      <w:pPr>
        <w:spacing w:after="0"/>
        <w:ind w:left="0"/>
        <w:jc w:val="both"/>
      </w:pPr>
      <w:r>
        <w:rPr>
          <w:rFonts w:ascii="Times New Roman"/>
          <w:b w:val="false"/>
          <w:i w:val="false"/>
          <w:color w:val="000000"/>
          <w:sz w:val="28"/>
        </w:rPr>
        <w:t xml:space="preserve">
      1) қатысушылардың серiктестiк мүлкiндегi үлестерiнiң жаңа мөлшерi; </w:t>
      </w:r>
    </w:p>
    <w:p>
      <w:pPr>
        <w:spacing w:after="0"/>
        <w:ind w:left="0"/>
        <w:jc w:val="both"/>
      </w:pPr>
      <w:r>
        <w:rPr>
          <w:rFonts w:ascii="Times New Roman"/>
          <w:b w:val="false"/>
          <w:i w:val="false"/>
          <w:color w:val="000000"/>
          <w:sz w:val="28"/>
        </w:rPr>
        <w:t xml:space="preserve">
      2) серiктестiктi басқару тәртiбiндегi өзгерiстер; </w:t>
      </w:r>
    </w:p>
    <w:p>
      <w:pPr>
        <w:spacing w:after="0"/>
        <w:ind w:left="0"/>
        <w:jc w:val="both"/>
      </w:pPr>
      <w:r>
        <w:rPr>
          <w:rFonts w:ascii="Times New Roman"/>
          <w:b w:val="false"/>
          <w:i w:val="false"/>
          <w:color w:val="000000"/>
          <w:sz w:val="28"/>
        </w:rPr>
        <w:t xml:space="preserve">
      3) жаңа толық серiктестер мен салымшылардың өз салымдарын серiктестiктiң жарғылық қорына енгiзу мөлшерi, тәртiбi, мерзiмi мен жолы; </w:t>
      </w:r>
    </w:p>
    <w:p>
      <w:pPr>
        <w:spacing w:after="0"/>
        <w:ind w:left="0"/>
        <w:jc w:val="both"/>
      </w:pPr>
      <w:r>
        <w:rPr>
          <w:rFonts w:ascii="Times New Roman"/>
          <w:b w:val="false"/>
          <w:i w:val="false"/>
          <w:color w:val="000000"/>
          <w:sz w:val="28"/>
        </w:rPr>
        <w:t xml:space="preserve">
      4) жаңа қатысушыны қабылдауға байланысты басқа да қажеттi өзгерiстер. </w:t>
      </w:r>
    </w:p>
    <w:p>
      <w:pPr>
        <w:spacing w:after="0"/>
        <w:ind w:left="0"/>
        <w:jc w:val="both"/>
      </w:pPr>
      <w:r>
        <w:rPr>
          <w:rFonts w:ascii="Times New Roman"/>
          <w:b/>
          <w:i w:val="false"/>
          <w:color w:val="000000"/>
          <w:sz w:val="28"/>
        </w:rPr>
        <w:t xml:space="preserve">34-бап. Сенiм серiктестiгiнiң пайдасы мен шығынын бөлу </w:t>
      </w:r>
    </w:p>
    <w:p>
      <w:pPr>
        <w:spacing w:after="0"/>
        <w:ind w:left="0"/>
        <w:jc w:val="both"/>
      </w:pPr>
      <w:r>
        <w:rPr>
          <w:rFonts w:ascii="Times New Roman"/>
          <w:b w:val="false"/>
          <w:i w:val="false"/>
          <w:color w:val="000000"/>
          <w:sz w:val="28"/>
        </w:rPr>
        <w:t xml:space="preserve">
      1. Егер серiктестiктiң құрылтай құжаттарында немесе қатысушылардың келiсiмiнде өзгеше көзделмесе, сенiм серiктестiгiнiң пайдасы мен шығыны оған қатысушылардың барлығының арасында серiктестiк мүлкiндегi олардың үлесiне барабар мөлшерде бөлiнедi. </w:t>
      </w:r>
    </w:p>
    <w:p>
      <w:pPr>
        <w:spacing w:after="0"/>
        <w:ind w:left="0"/>
        <w:jc w:val="both"/>
      </w:pPr>
      <w:r>
        <w:rPr>
          <w:rFonts w:ascii="Times New Roman"/>
          <w:b w:val="false"/>
          <w:i w:val="false"/>
          <w:color w:val="000000"/>
          <w:sz w:val="28"/>
        </w:rPr>
        <w:t xml:space="preserve">
      2. Қатысушылардың қайсысын болмасын серiктестiктiң пайдасын бөлiсуге немесе шығынын өтеуге қатысудан шеттету туралы келiсiмге жол берiлмейдi. </w:t>
      </w:r>
    </w:p>
    <w:p>
      <w:pPr>
        <w:spacing w:after="0"/>
        <w:ind w:left="0"/>
        <w:jc w:val="both"/>
      </w:pPr>
      <w:r>
        <w:rPr>
          <w:rFonts w:ascii="Times New Roman"/>
          <w:b/>
          <w:i w:val="false"/>
          <w:color w:val="000000"/>
          <w:sz w:val="28"/>
        </w:rPr>
        <w:t xml:space="preserve">35-бап. Қатысушылардың сенiм серiктестiгiнiң борыштары бойынша жауапкершiлiгi </w:t>
      </w:r>
    </w:p>
    <w:p>
      <w:pPr>
        <w:spacing w:after="0"/>
        <w:ind w:left="0"/>
        <w:jc w:val="both"/>
      </w:pPr>
      <w:r>
        <w:rPr>
          <w:rFonts w:ascii="Times New Roman"/>
          <w:b w:val="false"/>
          <w:i w:val="false"/>
          <w:color w:val="000000"/>
          <w:sz w:val="28"/>
        </w:rPr>
        <w:t xml:space="preserve">
      1. Толық серiктестерге сенiм серiктестiгiнiң мiндеттемелерi бойынша осы Заңның </w:t>
      </w:r>
      <w:r>
        <w:rPr>
          <w:rFonts w:ascii="Times New Roman"/>
          <w:b w:val="false"/>
          <w:i w:val="false"/>
          <w:color w:val="000000"/>
          <w:sz w:val="28"/>
        </w:rPr>
        <w:t>24-бабында</w:t>
      </w:r>
      <w:r>
        <w:rPr>
          <w:rFonts w:ascii="Times New Roman"/>
          <w:b w:val="false"/>
          <w:i w:val="false"/>
          <w:color w:val="000000"/>
          <w:sz w:val="28"/>
        </w:rPr>
        <w:t xml:space="preserve"> белгiленген тәртiппен өздерiнiң барша мүлкiмен бiрлескен қосымша жауапкершiлiк жүктеледi. </w:t>
      </w:r>
    </w:p>
    <w:p>
      <w:pPr>
        <w:spacing w:after="0"/>
        <w:ind w:left="0"/>
        <w:jc w:val="both"/>
      </w:pPr>
      <w:r>
        <w:rPr>
          <w:rFonts w:ascii="Times New Roman"/>
          <w:b w:val="false"/>
          <w:i w:val="false"/>
          <w:color w:val="000000"/>
          <w:sz w:val="28"/>
        </w:rPr>
        <w:t xml:space="preserve">
      2. Салымшылар сенiм серiктестiгiнiң мiндеттемелерi бойынша серiктестiктiң жарғылық қорына өздерi енгiзген салымдар сомаларының шегiнде жауап бередi. </w:t>
      </w:r>
    </w:p>
    <w:p>
      <w:pPr>
        <w:spacing w:after="0"/>
        <w:ind w:left="0"/>
        <w:jc w:val="both"/>
      </w:pPr>
      <w:r>
        <w:rPr>
          <w:rFonts w:ascii="Times New Roman"/>
          <w:b/>
          <w:i w:val="false"/>
          <w:color w:val="000000"/>
          <w:sz w:val="28"/>
        </w:rPr>
        <w:t xml:space="preserve">36-бап. Сенiм серiктестiгiн тоқтатудың ерекшелiктерi </w:t>
      </w:r>
    </w:p>
    <w:p>
      <w:pPr>
        <w:spacing w:after="0"/>
        <w:ind w:left="0"/>
        <w:jc w:val="both"/>
      </w:pPr>
      <w:r>
        <w:rPr>
          <w:rFonts w:ascii="Times New Roman"/>
          <w:b w:val="false"/>
          <w:i w:val="false"/>
          <w:color w:val="000000"/>
          <w:sz w:val="28"/>
        </w:rPr>
        <w:t xml:space="preserve">
      1. Сенiм серiктестiгi осы Заңның </w:t>
      </w:r>
      <w:r>
        <w:rPr>
          <w:rFonts w:ascii="Times New Roman"/>
          <w:b w:val="false"/>
          <w:i w:val="false"/>
          <w:color w:val="000000"/>
          <w:sz w:val="28"/>
        </w:rPr>
        <w:t>9-бабында</w:t>
      </w:r>
      <w:r>
        <w:rPr>
          <w:rFonts w:ascii="Times New Roman"/>
          <w:b w:val="false"/>
          <w:i w:val="false"/>
          <w:color w:val="000000"/>
          <w:sz w:val="28"/>
        </w:rPr>
        <w:t xml:space="preserve"> көрсетiлген негiздерден басқа, сол сияқты одан барлық толық серiктестер немесе барлық салымшылар шығып кеткен жағдайда тоқтатылады. </w:t>
      </w:r>
    </w:p>
    <w:p>
      <w:pPr>
        <w:spacing w:after="0"/>
        <w:ind w:left="0"/>
        <w:jc w:val="both"/>
      </w:pPr>
      <w:r>
        <w:rPr>
          <w:rFonts w:ascii="Times New Roman"/>
          <w:b w:val="false"/>
          <w:i w:val="false"/>
          <w:color w:val="000000"/>
          <w:sz w:val="28"/>
        </w:rPr>
        <w:t xml:space="preserve">
      Егер құрамында ең болмағанда бiр толық серiктес пен бiр салымшы қалса, сенiм серiктестiгi сақталады. </w:t>
      </w:r>
    </w:p>
    <w:p>
      <w:pPr>
        <w:spacing w:after="0"/>
        <w:ind w:left="0"/>
        <w:jc w:val="both"/>
      </w:pPr>
      <w:r>
        <w:rPr>
          <w:rFonts w:ascii="Times New Roman"/>
          <w:b w:val="false"/>
          <w:i w:val="false"/>
          <w:color w:val="000000"/>
          <w:sz w:val="28"/>
        </w:rPr>
        <w:t xml:space="preserve">
      2. Сенiм серiктестiгiнде қалған толық серіктестер соңғы салымшы шыққан мезеттен бастап алты айдың iшiнде немесе серiктестiкте қалған салымшылар соңғы толық серiктес шыққан мезеттен бастап алты айдың iшiнде серiктестiктi сақтап қалу мақсатында онда жоқ салымшылар немесе толық серiктестер ретiнде серiктестiкке жаңа қатысушылар қабылдауға құқылы. Бұл жағдайда, сол сияқты толық серiктестер немесе салымшы азаматтар сенiм серiктестiгiн толық серiктестiк етiп қайта құруға құқылы. </w:t>
      </w:r>
    </w:p>
    <w:p>
      <w:pPr>
        <w:spacing w:after="0"/>
        <w:ind w:left="0"/>
        <w:jc w:val="both"/>
      </w:pPr>
      <w:r>
        <w:rPr>
          <w:rFonts w:ascii="Times New Roman"/>
          <w:b w:val="false"/>
          <w:i w:val="false"/>
          <w:color w:val="000000"/>
          <w:sz w:val="28"/>
        </w:rPr>
        <w:t xml:space="preserve">
      3. Егер сенiм серiктестiгiнде толық серiктестер ғана немесе салымшылар ғана қалса, онда олар осы Заңның </w:t>
      </w:r>
      <w:r>
        <w:rPr>
          <w:rFonts w:ascii="Times New Roman"/>
          <w:b w:val="false"/>
          <w:i w:val="false"/>
          <w:color w:val="000000"/>
          <w:sz w:val="28"/>
        </w:rPr>
        <w:t>25-бабының</w:t>
      </w:r>
      <w:r>
        <w:rPr>
          <w:rFonts w:ascii="Times New Roman"/>
          <w:b w:val="false"/>
          <w:i w:val="false"/>
          <w:color w:val="000000"/>
          <w:sz w:val="28"/>
        </w:rPr>
        <w:t xml:space="preserve"> 3-тармағында көзделген iс-әрекеттi жасауға құқылы. </w:t>
      </w:r>
    </w:p>
    <w:p>
      <w:pPr>
        <w:spacing w:after="0"/>
        <w:ind w:left="0"/>
        <w:jc w:val="both"/>
      </w:pPr>
      <w:r>
        <w:rPr>
          <w:rFonts w:ascii="Times New Roman"/>
          <w:b w:val="false"/>
          <w:i w:val="false"/>
          <w:color w:val="000000"/>
          <w:sz w:val="28"/>
        </w:rPr>
        <w:t xml:space="preserve">
      4. Сенiм серiктестiгi таратылған кезде салымшылар оның кредиторларының талаптары қанағаттандырылғаннан кейiн қалған серiктестiк мүлкiнен салымдарды алуда толық серiктестерге қарағанда басым құқыққа ие болады. Сенiм серiктестiгiнiң осыдан кейiн қалған мүлкi, егер құрылтай құжаттарында өзге тәртiп белгiленбесе, толық серiктестер мен салымшылар арасында олардың серiктестiк мүлкiне қосқан үлесiне барабар бөлiнедi. </w:t>
      </w:r>
    </w:p>
    <w:bookmarkStart w:name="z42" w:id="20"/>
    <w:p>
      <w:pPr>
        <w:spacing w:after="0"/>
        <w:ind w:left="0"/>
        <w:jc w:val="left"/>
      </w:pPr>
      <w:r>
        <w:rPr>
          <w:rFonts w:ascii="Times New Roman"/>
          <w:b/>
          <w:i w:val="false"/>
          <w:color w:val="000000"/>
        </w:rPr>
        <w:t xml:space="preserve"> III-ТАРАУ. АКЦИОНЕРЛІК ҚОҒАМ</w:t>
      </w:r>
    </w:p>
    <w:bookmarkEnd w:id="20"/>
    <w:p>
      <w:pPr>
        <w:spacing w:after="0"/>
        <w:ind w:left="0"/>
        <w:jc w:val="both"/>
      </w:pPr>
      <w:r>
        <w:rPr>
          <w:rFonts w:ascii="Times New Roman"/>
          <w:b/>
          <w:i w:val="false"/>
          <w:color w:val="000000"/>
          <w:sz w:val="28"/>
        </w:rPr>
        <w:t>37-61-баптар</w:t>
      </w:r>
    </w:p>
    <w:p>
      <w:pPr>
        <w:spacing w:after="0"/>
        <w:ind w:left="0"/>
        <w:jc w:val="both"/>
      </w:pPr>
      <w:r>
        <w:rPr>
          <w:rFonts w:ascii="Times New Roman"/>
          <w:b w:val="false"/>
          <w:i w:val="false"/>
          <w:color w:val="ff0000"/>
          <w:sz w:val="28"/>
        </w:rPr>
        <w:t xml:space="preserve">
      Ескерту. III және IV тараулар алынып тасталды, V тарау III тарау болып саналды, 54-79-баптар тиiсiнше 37-62-баптар болып есептелдi - ҚР 1998.04.22 N 221 </w:t>
      </w:r>
      <w:r>
        <w:rPr>
          <w:rFonts w:ascii="Times New Roman"/>
          <w:b w:val="false"/>
          <w:i w:val="false"/>
          <w:color w:val="ff0000"/>
          <w:sz w:val="28"/>
        </w:rPr>
        <w:t>Заңымен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Ескерту. III(V) тарау және 37-61 баптар алынып тасталды - Қазақстан Республикасының 1998.07.10 N 282 </w:t>
      </w:r>
      <w:r>
        <w:rPr>
          <w:rFonts w:ascii="Times New Roman"/>
          <w:b w:val="false"/>
          <w:i w:val="false"/>
          <w:color w:val="000000"/>
          <w:sz w:val="28"/>
        </w:rPr>
        <w:t>Заңымен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62-бап. Осы Заңның күшiне ену тәртiбi </w:t>
      </w:r>
    </w:p>
    <w:p>
      <w:pPr>
        <w:spacing w:after="0"/>
        <w:ind w:left="0"/>
        <w:jc w:val="both"/>
      </w:pPr>
      <w:r>
        <w:rPr>
          <w:rFonts w:ascii="Times New Roman"/>
          <w:b w:val="false"/>
          <w:i w:val="false"/>
          <w:color w:val="000000"/>
          <w:sz w:val="28"/>
        </w:rPr>
        <w:t>
      Осы Жарлық жарияланған күнiнен бастап күшiне енедi.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