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91d1" w14:textId="d3a9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Халықаралық қайта құру және даму банкi арасындағы Займ беру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12 мамырдағы N 2265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
әкiмдерге уақытша қосымша өкiлеттiк беру туралы" 1993 жылғы
10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Үкiметi мен Халықаралық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қайта құру және даму банкi арасындағы Займ беру (Мұнай саласындағы
техникалық көмек көрсету жобасы) туралы 1994 жылғы 6 желтоқсанда
қол қойылған және 15,7 млн. АҚШ долларына тең сомада кредит бөлудi
көздейтiн келiсiм бекiтiлсiн.
     2. Осы Жарлық жарияланған күннен бастап күшiне енедi.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