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3f2f" w14:textId="27c3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1970 жылғы Халықаралық автомобиль тасымалын жүзеге асыратын көлiк құралдары экипаждарының жұмысына қатысты Европа Келiсiмiне қатысуы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12 мамырдағы N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жергiлiктi әкiмдерге
уақытша қосымша өкiлеттiк беру туралы" 1993 жылғы 10 желтоқсандағы
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  2-бабына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1970 жылғы 1 шiлдедегi Халықаралық
автомобиль тасымалын жүзеге асыратын көлiк құралдары экипаждарының
жұмысына қатысты Европа Келiсiмiне қосылсын.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Жарлық жарияланған күннен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