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43fe1" w14:textId="2a43f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1970 жылғы Тез бұзылатын тамақ өнiмдерiн халықаралық тасымалдау және осы тасымалға пайдаланылатын арнаулы көлiк құралдары туралы Келiсiмге қосылуы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1995 жылғы 12 мамырдағы N 2273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Президентi мен жергiлiктi әкiмдерге уақытша қосымша өкiлеттiк беру туралы" 1993 жылғы 10 желтоқсандағы Қазақстан Республикасы Заңының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2-бабына </w:t>
      </w:r>
      <w:r>
        <w:rPr>
          <w:rFonts w:ascii="Times New Roman"/>
          <w:b w:val="false"/>
          <w:i w:val="false"/>
          <w:color w:val="000000"/>
          <w:sz w:val="28"/>
        </w:rPr>
        <w:t>
 сәйкес қаулы етемiн: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1970 жылғы 1 қыркүйектегi Тез, бұзылатын тамақ өнiмдерiн халықаралық тасымалдау және осы тасымалға пайдаланылатын арнаулы көлiк құралдары туралы Келiсiмге қосылсын.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жарияланған күннен бастап күшiне енедi.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