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5a2cd" w14:textId="615a2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Экономикалық одақтың Мемлекетаралық экономикалық Комитетiн құру туралы келiсiмдi бекiту туралы</w:t>
      </w:r>
    </w:p>
    <w:p>
      <w:pPr>
        <w:spacing w:after="0"/>
        <w:ind w:left="0"/>
        <w:jc w:val="both"/>
      </w:pPr>
      <w:r>
        <w:rPr>
          <w:rFonts w:ascii="Times New Roman"/>
          <w:b w:val="false"/>
          <w:i w:val="false"/>
          <w:color w:val="000000"/>
          <w:sz w:val="28"/>
        </w:rPr>
        <w:t>Қазақстан Республикасы Президентiнiң Жарлығы 1995 жылғы 25 мамырдағы N 2300</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Президентi мен жергiлiктi
әкiмдерге уақытша қосымша өкiлеттiк беру туралы" 1993 жылғы
10 желтоқсандағы Қазақстан Республикасы Заңының  
</w:t>
      </w:r>
      <w:r>
        <w:rPr>
          <w:rFonts w:ascii="Times New Roman"/>
          <w:b w:val="false"/>
          <w:i w:val="false"/>
          <w:color w:val="000000"/>
          <w:sz w:val="28"/>
        </w:rPr>
        <w:t xml:space="preserve"> Z933600_ </w:t>
      </w:r>
      <w:r>
        <w:rPr>
          <w:rFonts w:ascii="Times New Roman"/>
          <w:b w:val="false"/>
          <w:i w:val="false"/>
          <w:color w:val="000000"/>
          <w:sz w:val="28"/>
        </w:rPr>
        <w:t>
  2-бабына
сәйкес қаулы етемiн:
</w:t>
      </w:r>
      <w:r>
        <w:br/>
      </w:r>
      <w:r>
        <w:rPr>
          <w:rFonts w:ascii="Times New Roman"/>
          <w:b w:val="false"/>
          <w:i w:val="false"/>
          <w:color w:val="000000"/>
          <w:sz w:val="28"/>
        </w:rPr>
        <w:t>
          1. 1994 жылғы 21 қазанда Мәскеуде қол қойылған Әзiрбайжан
</w:t>
      </w:r>
      <w:r>
        <w:rPr>
          <w:rFonts w:ascii="Times New Roman"/>
          <w:b w:val="false"/>
          <w:i w:val="false"/>
          <w:color w:val="000000"/>
          <w:sz w:val="28"/>
        </w:rPr>
        <w:t>
</w:t>
      </w:r>
    </w:p>
    <w:p>
      <w:pPr>
        <w:spacing w:after="0"/>
        <w:ind w:left="0"/>
        <w:jc w:val="left"/>
      </w:pPr>
      <w:r>
        <w:rPr>
          <w:rFonts w:ascii="Times New Roman"/>
          <w:b w:val="false"/>
          <w:i w:val="false"/>
          <w:color w:val="000000"/>
          <w:sz w:val="28"/>
        </w:rPr>
        <w:t>
Республикасы, Армения Республикасы, Беларусь Республикасы,
Грузия Республикасы, Қазақстан Республикасы, Қырғыз Республикасы,
Молдава Республикасы, Ресей Федерациясы, Түркменстан, Украина 
Мемлекеттерiнiң Басшылары жасасқан Экономикалық одақтың 
Мемлекетаралық экономикалық Комитетiн құру туралы келiсiм 
бекiтiлсiн.
     2. Осы Жарлық жарияланған күннен бастап күшiне енедi.
     Қазақстан Республикасының
           Президентi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