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929d3" w14:textId="38929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Президентiнiң 1995 жылғы 15 маусымдағы N 2333 Заң күші бар Жарлығы</w:t>
      </w:r>
    </w:p>
    <w:p>
      <w:pPr>
        <w:spacing w:after="0"/>
        <w:ind w:left="0"/>
        <w:jc w:val="both"/>
      </w:pPr>
      <w:bookmarkStart w:name="z0" w:id="0"/>
      <w:r>
        <w:rPr>
          <w:rFonts w:ascii="Times New Roman"/>
          <w:b w:val="false"/>
          <w:i w:val="false"/>
          <w:color w:val="000000"/>
          <w:sz w:val="28"/>
        </w:rPr>
        <w:t xml:space="preserve">
      "Қазақстан Республикасының Президентi мен жергiлiктi әкiмдерге уақытша қосымша өкiлеттiк беру туралы" Қазақстан Республикасының 1993 жылғы 10 желтоқсандағы Заңының </w:t>
      </w:r>
      <w:r>
        <w:rPr>
          <w:rFonts w:ascii="Times New Roman"/>
          <w:b w:val="false"/>
          <w:i w:val="false"/>
          <w:color w:val="000000"/>
          <w:sz w:val="28"/>
        </w:rPr>
        <w:t xml:space="preserve">Z933600_ </w:t>
      </w:r>
      <w:r>
        <w:rPr>
          <w:rFonts w:ascii="Times New Roman"/>
          <w:b w:val="false"/>
          <w:i w:val="false"/>
          <w:color w:val="000000"/>
          <w:sz w:val="28"/>
        </w:rPr>
        <w:t xml:space="preserve">1-бабына сәйкес ҚАУЛЫ ЕТЕМIН: </w:t>
      </w:r>
    </w:p>
    <w:bookmarkEnd w:id="0"/>
    <w:p>
      <w:pPr>
        <w:spacing w:after="0"/>
        <w:ind w:left="0"/>
        <w:jc w:val="both"/>
      </w:pPr>
      <w:r>
        <w:rPr>
          <w:rFonts w:ascii="Times New Roman"/>
          <w:b w:val="false"/>
          <w:i w:val="false"/>
          <w:color w:val="000000"/>
          <w:sz w:val="28"/>
        </w:rPr>
        <w:t xml:space="preserve">
      I. Қазақстан Республикасының мынадай заң актiлерiне өзгерiстер мен толықтырулар енгiзiлсiн: </w:t>
      </w:r>
    </w:p>
    <w:p>
      <w:pPr>
        <w:spacing w:after="0"/>
        <w:ind w:left="0"/>
        <w:jc w:val="both"/>
      </w:pPr>
      <w:r>
        <w:rPr>
          <w:rFonts w:ascii="Times New Roman"/>
          <w:b w:val="false"/>
          <w:i w:val="false"/>
          <w:color w:val="000000"/>
          <w:sz w:val="28"/>
        </w:rPr>
        <w:t xml:space="preserve">
      1. "Қазақстан Республикасында халық денсаулығын сақтау туралы" Қазақстан Республикасының 1992 жылғы 10 қаңтардағы Заңында (Қазақстан Республикасы Жоғарғы Кеңесiнiң Жаршысы, 1992 ж., N 3, 47-бап): </w:t>
      </w:r>
    </w:p>
    <w:p>
      <w:pPr>
        <w:spacing w:after="0"/>
        <w:ind w:left="0"/>
        <w:jc w:val="both"/>
      </w:pPr>
      <w:r>
        <w:rPr>
          <w:rFonts w:ascii="Times New Roman"/>
          <w:b w:val="false"/>
          <w:i w:val="false"/>
          <w:color w:val="000000"/>
          <w:sz w:val="28"/>
        </w:rPr>
        <w:t xml:space="preserve">
      1) 11-бапта: </w:t>
      </w:r>
    </w:p>
    <w:p>
      <w:pPr>
        <w:spacing w:after="0"/>
        <w:ind w:left="0"/>
        <w:jc w:val="both"/>
      </w:pPr>
      <w:r>
        <w:rPr>
          <w:rFonts w:ascii="Times New Roman"/>
          <w:b w:val="false"/>
          <w:i w:val="false"/>
          <w:color w:val="000000"/>
          <w:sz w:val="28"/>
        </w:rPr>
        <w:t xml:space="preserve">
      баптың атауы мен бiрiншi бөлiгi мынадай редакцияда берiлсiн: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"11-бап. Азаматтардың медициналық жәрдемге құқығы </w:t>
      </w:r>
    </w:p>
    <w:p>
      <w:pPr>
        <w:spacing w:after="0"/>
        <w:ind w:left="0"/>
        <w:jc w:val="both"/>
      </w:pPr>
      <w:r>
        <w:rPr>
          <w:rFonts w:ascii="Times New Roman"/>
          <w:b w:val="false"/>
          <w:i w:val="false"/>
          <w:color w:val="000000"/>
          <w:sz w:val="28"/>
        </w:rPr>
        <w:t xml:space="preserve">
      Азаматтардың мемлекеттiк денсаулық мекемелерiнде кепiлдi көлемде тегiн медициналық жәрдем алуға құқығы бар"; </w:t>
      </w:r>
    </w:p>
    <w:p>
      <w:pPr>
        <w:spacing w:after="0"/>
        <w:ind w:left="0"/>
        <w:jc w:val="both"/>
      </w:pPr>
      <w:r>
        <w:rPr>
          <w:rFonts w:ascii="Times New Roman"/>
          <w:b w:val="false"/>
          <w:i w:val="false"/>
          <w:color w:val="000000"/>
          <w:sz w:val="28"/>
        </w:rPr>
        <w:t xml:space="preserve">
      бап мынадай мазмұндағы жаңа екiншi бөлiкпен толықтырылсын: </w:t>
      </w:r>
    </w:p>
    <w:p>
      <w:pPr>
        <w:spacing w:after="0"/>
        <w:ind w:left="0"/>
        <w:jc w:val="both"/>
      </w:pPr>
      <w:r>
        <w:rPr>
          <w:rFonts w:ascii="Times New Roman"/>
          <w:b w:val="false"/>
          <w:i w:val="false"/>
          <w:color w:val="000000"/>
          <w:sz w:val="28"/>
        </w:rPr>
        <w:t xml:space="preserve">
      "Меншiк нысанына қарамастан емдеу-профилактикалық мекемелерiнде ақылы медициналық қызмет көрсетудiң шарттары мен тәртiбiн Қазақстан Республикасының Министрлер Кабинетi бекiтедi"; </w:t>
      </w:r>
    </w:p>
    <w:p>
      <w:pPr>
        <w:spacing w:after="0"/>
        <w:ind w:left="0"/>
        <w:jc w:val="both"/>
      </w:pPr>
      <w:r>
        <w:rPr>
          <w:rFonts w:ascii="Times New Roman"/>
          <w:b w:val="false"/>
          <w:i w:val="false"/>
          <w:color w:val="000000"/>
          <w:sz w:val="28"/>
        </w:rPr>
        <w:t xml:space="preserve">
      екiншi және үшiншi бөлiктер тиiсiнше үшiншi және төртiншi бөлiктер болып саналсын; </w:t>
      </w:r>
    </w:p>
    <w:p>
      <w:pPr>
        <w:spacing w:after="0"/>
        <w:ind w:left="0"/>
        <w:jc w:val="both"/>
      </w:pPr>
      <w:r>
        <w:rPr>
          <w:rFonts w:ascii="Times New Roman"/>
          <w:b w:val="false"/>
          <w:i w:val="false"/>
          <w:color w:val="000000"/>
          <w:sz w:val="28"/>
        </w:rPr>
        <w:t xml:space="preserve">
      2) 34-бапта: </w:t>
      </w:r>
    </w:p>
    <w:p>
      <w:pPr>
        <w:spacing w:after="0"/>
        <w:ind w:left="0"/>
        <w:jc w:val="both"/>
      </w:pPr>
      <w:r>
        <w:rPr>
          <w:rFonts w:ascii="Times New Roman"/>
          <w:b w:val="false"/>
          <w:i w:val="false"/>
          <w:color w:val="000000"/>
          <w:sz w:val="28"/>
        </w:rPr>
        <w:t xml:space="preserve">
      бiрiншi бөлiк мынадай редакцияда берiлсiн: </w:t>
      </w:r>
    </w:p>
    <w:p>
      <w:pPr>
        <w:spacing w:after="0"/>
        <w:ind w:left="0"/>
        <w:jc w:val="both"/>
      </w:pPr>
      <w:r>
        <w:rPr>
          <w:rFonts w:ascii="Times New Roman"/>
          <w:b w:val="false"/>
          <w:i w:val="false"/>
          <w:color w:val="000000"/>
          <w:sz w:val="28"/>
        </w:rPr>
        <w:t xml:space="preserve">
      "Медициналық сақтандыру Қазақстан Республикасы азаматтарының денсаулық сақтау жөнiндегi мүддесiн әлеуметтiк қорғау нысаны болып табылады"; </w:t>
      </w:r>
    </w:p>
    <w:p>
      <w:pPr>
        <w:spacing w:after="0"/>
        <w:ind w:left="0"/>
        <w:jc w:val="both"/>
      </w:pPr>
      <w:r>
        <w:rPr>
          <w:rFonts w:ascii="Times New Roman"/>
          <w:b w:val="false"/>
          <w:i w:val="false"/>
          <w:color w:val="000000"/>
          <w:sz w:val="28"/>
        </w:rPr>
        <w:t xml:space="preserve">
      үшiншi бөлiк "Мiндеттi медициналық сақтандыруға арналған қаржылар" сөздерiнен кейiн "мiндеттi медициналық сақтандыру қорын құрайды және Қазақстан Республикасының Министрлер Кабинетi" сөздерiмен толықтырылсын", белгiленген" сөзi "белгiлеген" сөзiмен алмастырылсын; </w:t>
      </w:r>
    </w:p>
    <w:p>
      <w:pPr>
        <w:spacing w:after="0"/>
        <w:ind w:left="0"/>
        <w:jc w:val="both"/>
      </w:pPr>
      <w:r>
        <w:rPr>
          <w:rFonts w:ascii="Times New Roman"/>
          <w:b w:val="false"/>
          <w:i w:val="false"/>
          <w:color w:val="000000"/>
          <w:sz w:val="28"/>
        </w:rPr>
        <w:t xml:space="preserve">
      3) 37-баптың екiншi тармағындағы "мүдделi" сөзi "сақтандырылған" сөзiмен алмастырылсын; </w:t>
      </w:r>
    </w:p>
    <w:p>
      <w:pPr>
        <w:spacing w:after="0"/>
        <w:ind w:left="0"/>
        <w:jc w:val="both"/>
      </w:pPr>
      <w:r>
        <w:rPr>
          <w:rFonts w:ascii="Times New Roman"/>
          <w:b w:val="false"/>
          <w:i w:val="false"/>
          <w:color w:val="000000"/>
          <w:sz w:val="28"/>
        </w:rPr>
        <w:t xml:space="preserve">
      4) 39-бапта: </w:t>
      </w:r>
    </w:p>
    <w:p>
      <w:pPr>
        <w:spacing w:after="0"/>
        <w:ind w:left="0"/>
        <w:jc w:val="both"/>
      </w:pPr>
      <w:r>
        <w:rPr>
          <w:rFonts w:ascii="Times New Roman"/>
          <w:b w:val="false"/>
          <w:i w:val="false"/>
          <w:color w:val="000000"/>
          <w:sz w:val="28"/>
        </w:rPr>
        <w:t xml:space="preserve">
      бiрiншi бөлiгi "диплом" сөзiнен кейiн "немесе сертификат" сөздерiмен толықтырылсын; </w:t>
      </w:r>
    </w:p>
    <w:p>
      <w:pPr>
        <w:spacing w:after="0"/>
        <w:ind w:left="0"/>
        <w:jc w:val="both"/>
      </w:pPr>
      <w:r>
        <w:rPr>
          <w:rFonts w:ascii="Times New Roman"/>
          <w:b w:val="false"/>
          <w:i w:val="false"/>
          <w:color w:val="000000"/>
          <w:sz w:val="28"/>
        </w:rPr>
        <w:t xml:space="preserve">
      бап мынадай мазмұндағы жаңа үшiншi және төртiншi бөлiктермен толықтырылсын: </w:t>
      </w:r>
    </w:p>
    <w:p>
      <w:pPr>
        <w:spacing w:after="0"/>
        <w:ind w:left="0"/>
        <w:jc w:val="both"/>
      </w:pPr>
      <w:r>
        <w:rPr>
          <w:rFonts w:ascii="Times New Roman"/>
          <w:b w:val="false"/>
          <w:i w:val="false"/>
          <w:color w:val="000000"/>
          <w:sz w:val="28"/>
        </w:rPr>
        <w:t xml:space="preserve">
      "Жаппай емдеу сеанстарын өткiзуге, соның iшiнде бұқаралық ақпарат құралдарын пайдаланып ем жүргiзуге тыйым салынады. </w:t>
      </w:r>
    </w:p>
    <w:p>
      <w:pPr>
        <w:spacing w:after="0"/>
        <w:ind w:left="0"/>
        <w:jc w:val="both"/>
      </w:pPr>
      <w:r>
        <w:rPr>
          <w:rFonts w:ascii="Times New Roman"/>
          <w:b w:val="false"/>
          <w:i w:val="false"/>
          <w:color w:val="000000"/>
          <w:sz w:val="28"/>
        </w:rPr>
        <w:t xml:space="preserve">
      Емшiлiкпен (емдеумен) заңсыз айналысқан адамдар Қазақстан Республикасының заңдарына сәйкес жауапқа тартылады"; </w:t>
      </w:r>
    </w:p>
    <w:p>
      <w:pPr>
        <w:spacing w:after="0"/>
        <w:ind w:left="0"/>
        <w:jc w:val="both"/>
      </w:pPr>
      <w:r>
        <w:rPr>
          <w:rFonts w:ascii="Times New Roman"/>
          <w:b w:val="false"/>
          <w:i w:val="false"/>
          <w:color w:val="000000"/>
          <w:sz w:val="28"/>
        </w:rPr>
        <w:t xml:space="preserve">
      үшiншi және төртiншi бөлiктер тиiсiнше бесiншi және алтыншы бөлiктер болып саналсын; </w:t>
      </w:r>
    </w:p>
    <w:p>
      <w:pPr>
        <w:spacing w:after="0"/>
        <w:ind w:left="0"/>
        <w:jc w:val="both"/>
      </w:pPr>
      <w:r>
        <w:rPr>
          <w:rFonts w:ascii="Times New Roman"/>
          <w:b w:val="false"/>
          <w:i w:val="false"/>
          <w:color w:val="000000"/>
          <w:sz w:val="28"/>
        </w:rPr>
        <w:t xml:space="preserve">
      5) 46-бап мынадай мазмұндағы жаңа екiншi бөлiкпен толықтырылсын: </w:t>
      </w:r>
    </w:p>
    <w:p>
      <w:pPr>
        <w:spacing w:after="0"/>
        <w:ind w:left="0"/>
        <w:jc w:val="both"/>
      </w:pPr>
      <w:r>
        <w:rPr>
          <w:rFonts w:ascii="Times New Roman"/>
          <w:b w:val="false"/>
          <w:i w:val="false"/>
          <w:color w:val="000000"/>
          <w:sz w:val="28"/>
        </w:rPr>
        <w:t xml:space="preserve">
      "Жеке медициналық практика халыққа профилактикалық, диагностикалық, емдiк көмек көрсету жөнiндегi кәсiпкерлiк қызмет түрiнiң бiрi болып табылады және Қазақстан Республикасында қолданылып жүрген заңдармен реттеледi"; </w:t>
      </w:r>
    </w:p>
    <w:p>
      <w:pPr>
        <w:spacing w:after="0"/>
        <w:ind w:left="0"/>
        <w:jc w:val="both"/>
      </w:pPr>
      <w:r>
        <w:rPr>
          <w:rFonts w:ascii="Times New Roman"/>
          <w:b w:val="false"/>
          <w:i w:val="false"/>
          <w:color w:val="000000"/>
          <w:sz w:val="28"/>
        </w:rPr>
        <w:t xml:space="preserve">
      екiншi және үшiншi бөлiктерi тиiсiнше үшiншi, және төртiншi бөлiктер болып саналсын; </w:t>
      </w:r>
    </w:p>
    <w:p>
      <w:pPr>
        <w:spacing w:after="0"/>
        <w:ind w:left="0"/>
        <w:jc w:val="both"/>
      </w:pPr>
      <w:r>
        <w:rPr>
          <w:rFonts w:ascii="Times New Roman"/>
          <w:b w:val="false"/>
          <w:i w:val="false"/>
          <w:color w:val="000000"/>
          <w:sz w:val="28"/>
        </w:rPr>
        <w:t xml:space="preserve">
      6) мынадай редакциядағы 47-1 баппен толықтырылсын: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"47-1-бап. Жеке медициналық практикамен айналысатын </w:t>
      </w:r>
    </w:p>
    <w:p>
      <w:pPr>
        <w:spacing w:after="0"/>
        <w:ind w:left="0"/>
        <w:jc w:val="both"/>
      </w:pPr>
      <w:r>
        <w:rPr>
          <w:rFonts w:ascii="Times New Roman"/>
          <w:b w:val="false"/>
          <w:i w:val="false"/>
          <w:color w:val="000000"/>
          <w:sz w:val="28"/>
        </w:rPr>
        <w:t xml:space="preserve">
                          адамдардың құқығы"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Жеке медициналық практикамен айналысатын адамдардың: </w:t>
      </w:r>
    </w:p>
    <w:p>
      <w:pPr>
        <w:spacing w:after="0"/>
        <w:ind w:left="0"/>
        <w:jc w:val="both"/>
      </w:pPr>
      <w:r>
        <w:rPr>
          <w:rFonts w:ascii="Times New Roman"/>
          <w:b w:val="false"/>
          <w:i w:val="false"/>
          <w:color w:val="000000"/>
          <w:sz w:val="28"/>
        </w:rPr>
        <w:t xml:space="preserve">
      халыққа профилактикалық, диагностикалық және емдiк көмек көрсетуге; </w:t>
      </w:r>
    </w:p>
    <w:p>
      <w:pPr>
        <w:spacing w:after="0"/>
        <w:ind w:left="0"/>
        <w:jc w:val="both"/>
      </w:pPr>
      <w:r>
        <w:rPr>
          <w:rFonts w:ascii="Times New Roman"/>
          <w:b w:val="false"/>
          <w:i w:val="false"/>
          <w:color w:val="000000"/>
          <w:sz w:val="28"/>
        </w:rPr>
        <w:t xml:space="preserve">
      көрсетiлетiн медициналық қызметке баға белгiлеуге; </w:t>
      </w:r>
    </w:p>
    <w:p>
      <w:pPr>
        <w:spacing w:after="0"/>
        <w:ind w:left="0"/>
        <w:jc w:val="both"/>
      </w:pPr>
      <w:r>
        <w:rPr>
          <w:rFonts w:ascii="Times New Roman"/>
          <w:b w:val="false"/>
          <w:i w:val="false"/>
          <w:color w:val="000000"/>
          <w:sz w:val="28"/>
        </w:rPr>
        <w:t xml:space="preserve">
      медициналық қызметкерлер жалдауға, Қазақстан Республикасының заңдарына қайшы келмейтiн шарттармен олардың еңбегiне ақша төлеудiң нысандары мен мөлшерiн белгiлеуге; </w:t>
      </w:r>
    </w:p>
    <w:p>
      <w:pPr>
        <w:spacing w:after="0"/>
        <w:ind w:left="0"/>
        <w:jc w:val="both"/>
      </w:pPr>
      <w:r>
        <w:rPr>
          <w:rFonts w:ascii="Times New Roman"/>
          <w:b w:val="false"/>
          <w:i w:val="false"/>
          <w:color w:val="000000"/>
          <w:sz w:val="28"/>
        </w:rPr>
        <w:t xml:space="preserve">
      Қазақстан Республикасының Денсаулық сақтау министрлiгi белгiлеген тәртiппен дәрi-дәрмек алу үшiн рецептер жазуға және анықтамалар беруге құқығы бар"; </w:t>
      </w:r>
    </w:p>
    <w:p>
      <w:pPr>
        <w:spacing w:after="0"/>
        <w:ind w:left="0"/>
        <w:jc w:val="both"/>
      </w:pPr>
      <w:r>
        <w:rPr>
          <w:rFonts w:ascii="Times New Roman"/>
          <w:b w:val="false"/>
          <w:i w:val="false"/>
          <w:color w:val="000000"/>
          <w:sz w:val="28"/>
        </w:rPr>
        <w:t xml:space="preserve">
      7) 48-бапта: </w:t>
      </w:r>
    </w:p>
    <w:p>
      <w:pPr>
        <w:spacing w:after="0"/>
        <w:ind w:left="0"/>
        <w:jc w:val="both"/>
      </w:pPr>
      <w:r>
        <w:rPr>
          <w:rFonts w:ascii="Times New Roman"/>
          <w:b w:val="false"/>
          <w:i w:val="false"/>
          <w:color w:val="000000"/>
          <w:sz w:val="28"/>
        </w:rPr>
        <w:t xml:space="preserve">
      баптың атауы мынадай редакциямен берiлсiн: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"48-бап. Мемлекеттiк емдеу-профилактикалық мекемелерiнiң </w:t>
      </w:r>
    </w:p>
    <w:p>
      <w:pPr>
        <w:spacing w:after="0"/>
        <w:ind w:left="0"/>
        <w:jc w:val="both"/>
      </w:pPr>
      <w:r>
        <w:rPr>
          <w:rFonts w:ascii="Times New Roman"/>
          <w:b w:val="false"/>
          <w:i w:val="false"/>
          <w:color w:val="000000"/>
          <w:sz w:val="28"/>
        </w:rPr>
        <w:t xml:space="preserve">
                     мiндеттерi" </w:t>
      </w:r>
    </w:p>
    <w:p>
      <w:pPr>
        <w:spacing w:after="0"/>
        <w:ind w:left="0"/>
        <w:jc w:val="both"/>
      </w:pPr>
      <w:r>
        <w:rPr>
          <w:rFonts w:ascii="Times New Roman"/>
          <w:b w:val="false"/>
          <w:i w:val="false"/>
          <w:color w:val="000000"/>
          <w:sz w:val="28"/>
        </w:rPr>
        <w:t xml:space="preserve">
      "Емдеу - профилактикалау" және "қолайлы" сөздерi тиiсiнше "Мемлекеттiк емдеу - профилактикалық" және "тегiн, қолайлы" сөздерiмен алмастырылсын; </w:t>
      </w:r>
    </w:p>
    <w:p>
      <w:pPr>
        <w:spacing w:after="0"/>
        <w:ind w:left="0"/>
        <w:jc w:val="both"/>
      </w:pPr>
      <w:r>
        <w:rPr>
          <w:rFonts w:ascii="Times New Roman"/>
          <w:b w:val="false"/>
          <w:i w:val="false"/>
          <w:color w:val="000000"/>
          <w:sz w:val="28"/>
        </w:rPr>
        <w:t xml:space="preserve">
      8) мынадай мазмұндағы 48-1-баппен толықтырылсын: </w:t>
      </w:r>
    </w:p>
    <w:p>
      <w:pPr>
        <w:spacing w:after="0"/>
        <w:ind w:left="0"/>
        <w:jc w:val="both"/>
      </w:pPr>
      <w:r>
        <w:rPr>
          <w:rFonts w:ascii="Times New Roman"/>
          <w:b w:val="false"/>
          <w:i w:val="false"/>
          <w:color w:val="000000"/>
          <w:sz w:val="28"/>
        </w:rPr>
        <w:t xml:space="preserve">
      " 48-1-бап. Жеке медициналық практикамен айналысатын </w:t>
      </w:r>
    </w:p>
    <w:p>
      <w:pPr>
        <w:spacing w:after="0"/>
        <w:ind w:left="0"/>
        <w:jc w:val="both"/>
      </w:pPr>
      <w:r>
        <w:rPr>
          <w:rFonts w:ascii="Times New Roman"/>
          <w:b w:val="false"/>
          <w:i w:val="false"/>
          <w:color w:val="000000"/>
          <w:sz w:val="28"/>
        </w:rPr>
        <w:t xml:space="preserve">
                        адамдардың мiндеттерi" </w:t>
      </w:r>
    </w:p>
    <w:p>
      <w:pPr>
        <w:spacing w:after="0"/>
        <w:ind w:left="0"/>
        <w:jc w:val="both"/>
      </w:pPr>
      <w:r>
        <w:rPr>
          <w:rFonts w:ascii="Times New Roman"/>
          <w:b w:val="false"/>
          <w:i w:val="false"/>
          <w:color w:val="000000"/>
          <w:sz w:val="28"/>
        </w:rPr>
        <w:t xml:space="preserve">
      Жеке медициналық практикамен айналысатын адамдар: </w:t>
      </w:r>
    </w:p>
    <w:p>
      <w:pPr>
        <w:spacing w:after="0"/>
        <w:ind w:left="0"/>
        <w:jc w:val="both"/>
      </w:pPr>
      <w:r>
        <w:rPr>
          <w:rFonts w:ascii="Times New Roman"/>
          <w:b w:val="false"/>
          <w:i w:val="false"/>
          <w:color w:val="000000"/>
          <w:sz w:val="28"/>
        </w:rPr>
        <w:t xml:space="preserve">
      халыққа көрсетiлетiн профилактикалық, диагностикалық, және емдiк көмектiң барлық түрiне лицензиясы болғанда ғана медициналық қызметтi жүзеге асыруға; </w:t>
      </w:r>
    </w:p>
    <w:p>
      <w:pPr>
        <w:spacing w:after="0"/>
        <w:ind w:left="0"/>
        <w:jc w:val="both"/>
      </w:pPr>
      <w:r>
        <w:rPr>
          <w:rFonts w:ascii="Times New Roman"/>
          <w:b w:val="false"/>
          <w:i w:val="false"/>
          <w:color w:val="000000"/>
          <w:sz w:val="28"/>
        </w:rPr>
        <w:t xml:space="preserve">
      Қазақстан Республикасының Денсаулық сақтау министрлiгi бекiткен санитарлық-эпидемияға қарсы нормалар мен емдеу-профилактикалық мекемелерiнiң жұмысын ұйымдастыру ережелерiн басшылыққа алуға; </w:t>
      </w:r>
    </w:p>
    <w:p>
      <w:pPr>
        <w:spacing w:after="0"/>
        <w:ind w:left="0"/>
        <w:jc w:val="both"/>
      </w:pPr>
      <w:r>
        <w:rPr>
          <w:rFonts w:ascii="Times New Roman"/>
          <w:b w:val="false"/>
          <w:i w:val="false"/>
          <w:color w:val="000000"/>
          <w:sz w:val="28"/>
        </w:rPr>
        <w:t xml:space="preserve">
      Қазақстан Республикасының Денсаулық сақтау министрлiгi қолдануға рұқсат еткен диагностикалық, профилактикалық және емдеу әдiстерiн, дәрiлiк заттарды қолдануға; </w:t>
      </w:r>
    </w:p>
    <w:p>
      <w:pPr>
        <w:spacing w:after="0"/>
        <w:ind w:left="0"/>
        <w:jc w:val="both"/>
      </w:pPr>
      <w:r>
        <w:rPr>
          <w:rFonts w:ascii="Times New Roman"/>
          <w:b w:val="false"/>
          <w:i w:val="false"/>
          <w:color w:val="000000"/>
          <w:sz w:val="28"/>
        </w:rPr>
        <w:t xml:space="preserve">
      Қазақстан Республикасының Денсаулық сақтау министрлiгi бекiткен бастапқы медициналық құжаттарды жүргiзуге және жергiлiктi денсаулық сақтау органдарына жыл сайын есеп беруге; </w:t>
      </w:r>
    </w:p>
    <w:p>
      <w:pPr>
        <w:spacing w:after="0"/>
        <w:ind w:left="0"/>
        <w:jc w:val="both"/>
      </w:pPr>
      <w:r>
        <w:rPr>
          <w:rFonts w:ascii="Times New Roman"/>
          <w:b w:val="false"/>
          <w:i w:val="false"/>
          <w:color w:val="000000"/>
          <w:sz w:val="28"/>
        </w:rPr>
        <w:t xml:space="preserve">
      кәсiби мiндеттерiн атқару үстiнде өздерiне мәлiм болған азаматтардың сырқаты, оңаша және отбасылық өмiрi туралы мәлiметтердi жарияламауға мiндеттi. Мұндай ақпаратты жария етуге осы Заңда көзделген жағдайларда ғана жол берiледi; </w:t>
      </w:r>
    </w:p>
    <w:p>
      <w:pPr>
        <w:spacing w:after="0"/>
        <w:ind w:left="0"/>
        <w:jc w:val="both"/>
      </w:pPr>
      <w:r>
        <w:rPr>
          <w:rFonts w:ascii="Times New Roman"/>
          <w:b w:val="false"/>
          <w:i w:val="false"/>
          <w:color w:val="000000"/>
          <w:sz w:val="28"/>
        </w:rPr>
        <w:t xml:space="preserve">
      денсаулық сақтау органдарына соз ауруларымен, алапес, микроспория, трихофития, қотыр, жүйке ауруларымен науқастану жағдайларын; iшкi iстер органдарына - жаңа ғана алған зақымдары мен жарақаттары жөнiнде келген адамдар туралы мәлiметтердi хабарлауға мiндеттi"; </w:t>
      </w:r>
    </w:p>
    <w:p>
      <w:pPr>
        <w:spacing w:after="0"/>
        <w:ind w:left="0"/>
        <w:jc w:val="both"/>
      </w:pPr>
      <w:r>
        <w:rPr>
          <w:rFonts w:ascii="Times New Roman"/>
          <w:b w:val="false"/>
          <w:i w:val="false"/>
          <w:color w:val="000000"/>
          <w:sz w:val="28"/>
        </w:rPr>
        <w:t xml:space="preserve">
      9) 52-баптың бiрiншi бөлiгiндегi "дәрiгер" сөзi "немесе фельдшер" сөздерiмен толықтырылсын; </w:t>
      </w:r>
    </w:p>
    <w:p>
      <w:pPr>
        <w:spacing w:after="0"/>
        <w:ind w:left="0"/>
        <w:jc w:val="both"/>
      </w:pPr>
      <w:r>
        <w:rPr>
          <w:rFonts w:ascii="Times New Roman"/>
          <w:b w:val="false"/>
          <w:i w:val="false"/>
          <w:color w:val="000000"/>
          <w:sz w:val="28"/>
        </w:rPr>
        <w:t xml:space="preserve">
      10) Заңның қосымшасы мынадай мазмұндағы абзацпен толықтырылсын: </w:t>
      </w:r>
    </w:p>
    <w:p>
      <w:pPr>
        <w:spacing w:after="0"/>
        <w:ind w:left="0"/>
        <w:jc w:val="both"/>
      </w:pPr>
      <w:r>
        <w:rPr>
          <w:rFonts w:ascii="Times New Roman"/>
          <w:b w:val="false"/>
          <w:i w:val="false"/>
          <w:color w:val="000000"/>
          <w:sz w:val="28"/>
        </w:rPr>
        <w:t xml:space="preserve">
      "Жаппай ем жүргiзу - емдеудiң дәстүрлi емес әдiстерiмен бiр мезгiлде 12-ден астам адамға ем жүргiзу және сауықтыру". </w:t>
      </w:r>
    </w:p>
    <w:p>
      <w:pPr>
        <w:spacing w:after="0"/>
        <w:ind w:left="0"/>
        <w:jc w:val="both"/>
      </w:pPr>
      <w:r>
        <w:rPr>
          <w:rFonts w:ascii="Times New Roman"/>
          <w:b w:val="false"/>
          <w:i w:val="false"/>
          <w:color w:val="000000"/>
          <w:sz w:val="28"/>
        </w:rPr>
        <w:t xml:space="preserve">
      2. Қазақ КСР Жоғарғы Кеңесi 1984 жылғы 22 наурызда қабылдаған Қазақ КСР-iнiң Әкiмшiлiк құқық бұзушылық туралы кодексi (Қазақ КСР Жоғарғы Кеңесiнiң Жаршысы, 1984 ж., N 14 (қосымша), 1987 ж.,N 2, 19-бап; 1988г., N 35, 324-бап: 1989 ж., N 27, 208-бап, N 50-51, 458; 1990 ж., N 12-13, 114-бап, N 44, 410-бап, N 48, 445-бап, N 49, 461-бап; 1991 ж., N 25, 318-бап; 1992 ж., N 4, 98, 100-баптар, N 15, 380-бап, N 16, 400-бап; 1993 ж., N 9, 222-бап, N 20 , 468, 469-баптар; 1994 ж., N 15, 207-бап): </w:t>
      </w:r>
    </w:p>
    <w:p>
      <w:pPr>
        <w:spacing w:after="0"/>
        <w:ind w:left="0"/>
        <w:jc w:val="both"/>
      </w:pPr>
      <w:r>
        <w:rPr>
          <w:rFonts w:ascii="Times New Roman"/>
          <w:b w:val="false"/>
          <w:i w:val="false"/>
          <w:color w:val="000000"/>
          <w:sz w:val="28"/>
        </w:rPr>
        <w:t xml:space="preserve">
      1) мынадай мазмұндағы 42-1-баппен толықтырылсын: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"42-1 бап. Фармацептикалық және медициналық өнiмдердi </w:t>
      </w:r>
    </w:p>
    <w:p>
      <w:pPr>
        <w:spacing w:after="0"/>
        <w:ind w:left="0"/>
        <w:jc w:val="both"/>
      </w:pPr>
      <w:r>
        <w:rPr>
          <w:rFonts w:ascii="Times New Roman"/>
          <w:b w:val="false"/>
          <w:i w:val="false"/>
          <w:color w:val="000000"/>
          <w:sz w:val="28"/>
        </w:rPr>
        <w:t xml:space="preserve">
                       өндiру, сатып алу, тасымалдау, сақтау, </w:t>
      </w:r>
    </w:p>
    <w:p>
      <w:pPr>
        <w:spacing w:after="0"/>
        <w:ind w:left="0"/>
        <w:jc w:val="both"/>
      </w:pPr>
      <w:r>
        <w:rPr>
          <w:rFonts w:ascii="Times New Roman"/>
          <w:b w:val="false"/>
          <w:i w:val="false"/>
          <w:color w:val="000000"/>
          <w:sz w:val="28"/>
        </w:rPr>
        <w:t xml:space="preserve">
                       жарнамалау, сату және қолдану тәртiбiн бұзу, </w:t>
      </w:r>
    </w:p>
    <w:p>
      <w:pPr>
        <w:spacing w:after="0"/>
        <w:ind w:left="0"/>
        <w:jc w:val="both"/>
      </w:pPr>
      <w:r>
        <w:rPr>
          <w:rFonts w:ascii="Times New Roman"/>
          <w:b w:val="false"/>
          <w:i w:val="false"/>
          <w:color w:val="000000"/>
          <w:sz w:val="28"/>
        </w:rPr>
        <w:t xml:space="preserve">
                            заңсыз фармацевтикалық қызмет </w:t>
      </w:r>
    </w:p>
    <w:p>
      <w:pPr>
        <w:spacing w:after="0"/>
        <w:ind w:left="0"/>
        <w:jc w:val="both"/>
      </w:pPr>
      <w:r>
        <w:rPr>
          <w:rFonts w:ascii="Times New Roman"/>
          <w:b w:val="false"/>
          <w:i w:val="false"/>
          <w:color w:val="000000"/>
          <w:sz w:val="28"/>
        </w:rPr>
        <w:t xml:space="preserve">
      Тiркелмеген, қолдануға рұқсат берiлмеген дәрi-дәрмектiк, диагностикалық, профилактикалық және косметикалық заттарды, медициналық мақсаттағы бұйымдар мен техниканы емдеу-профилактикалық тағам өнiмдерi мен тағамдық қоспаларды өндiру, сатып алу, тасымалдау, сақтау, сату және қолдану тәртiбiн бұзу, сондай-ақ фармацевтикалық қызметпен тиiстi рұқсатсыз айналысу, егер бұлар адамның денсаулығы үшiн ауыр зардаптарға әкелiп соқпаса. </w:t>
      </w:r>
    </w:p>
    <w:p>
      <w:pPr>
        <w:spacing w:after="0"/>
        <w:ind w:left="0"/>
        <w:jc w:val="both"/>
      </w:pPr>
      <w:r>
        <w:rPr>
          <w:rFonts w:ascii="Times New Roman"/>
          <w:b w:val="false"/>
          <w:i w:val="false"/>
          <w:color w:val="000000"/>
          <w:sz w:val="28"/>
        </w:rPr>
        <w:t xml:space="preserve">
      азаматтарға үштен беске дейiнгi және лауазымды адамдарға бестен он беске дейiнгi ең төменгi жалақы мөлшерiнде айыппұл салуға әкелiп соғады"; </w:t>
      </w:r>
    </w:p>
    <w:p>
      <w:pPr>
        <w:spacing w:after="0"/>
        <w:ind w:left="0"/>
        <w:jc w:val="both"/>
      </w:pPr>
      <w:r>
        <w:rPr>
          <w:rFonts w:ascii="Times New Roman"/>
          <w:b w:val="false"/>
          <w:i w:val="false"/>
          <w:color w:val="000000"/>
          <w:sz w:val="28"/>
        </w:rPr>
        <w:t xml:space="preserve">
      2) 213-баптың бiрiншi бөлiгi "баптармен көзделген сөздерiнен кейiн "42-1" сандарымен толықтырылсын. </w:t>
      </w:r>
    </w:p>
    <w:p>
      <w:pPr>
        <w:spacing w:after="0"/>
        <w:ind w:left="0"/>
        <w:jc w:val="both"/>
      </w:pPr>
      <w:r>
        <w:rPr>
          <w:rFonts w:ascii="Times New Roman"/>
          <w:b w:val="false"/>
          <w:i w:val="false"/>
          <w:color w:val="000000"/>
          <w:sz w:val="28"/>
        </w:rPr>
        <w:t xml:space="preserve">
      3) 248-1-баптың 1 бөлiгiнiң он бiрiншi абзацында "КСР (45-47 баптары)" сөздерi " Қазақстан Республикасы (42-1, 45-47) сөздерiмен алмастырылсын. </w:t>
      </w:r>
    </w:p>
    <w:p>
      <w:pPr>
        <w:spacing w:after="0"/>
        <w:ind w:left="0"/>
        <w:jc w:val="both"/>
      </w:pPr>
      <w:r>
        <w:rPr>
          <w:rFonts w:ascii="Times New Roman"/>
          <w:b w:val="false"/>
          <w:i w:val="false"/>
          <w:color w:val="000000"/>
          <w:sz w:val="28"/>
        </w:rPr>
        <w:t xml:space="preserve">
      3. Қазақ КСР-iнiң 1959 жылғы 22 шiлдедегi Заңымен бекiтiлген Қазақстан Республикасының Қылмыстық кодексi Қазақ КСР-i Жоғарғы Кеңесi мен Үкiметiнiң Жаршысы, 1959 ж., N 22-23, 177-бап): </w:t>
      </w:r>
    </w:p>
    <w:p>
      <w:pPr>
        <w:spacing w:after="0"/>
        <w:ind w:left="0"/>
        <w:jc w:val="both"/>
      </w:pPr>
      <w:r>
        <w:rPr>
          <w:rFonts w:ascii="Times New Roman"/>
          <w:b w:val="false"/>
          <w:i w:val="false"/>
          <w:color w:val="000000"/>
          <w:sz w:val="28"/>
        </w:rPr>
        <w:t xml:space="preserve">
      мынадай мазмұндағы 209-1 және 209-2 баптарымен толықтырылсын: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"209-1 бап. Заңсыз фармацевтикалық қызмет </w:t>
      </w:r>
    </w:p>
    <w:p>
      <w:pPr>
        <w:spacing w:after="0"/>
        <w:ind w:left="0"/>
        <w:jc w:val="both"/>
      </w:pPr>
      <w:r>
        <w:rPr>
          <w:rFonts w:ascii="Times New Roman"/>
          <w:b w:val="false"/>
          <w:i w:val="false"/>
          <w:color w:val="000000"/>
          <w:sz w:val="28"/>
        </w:rPr>
        <w:t xml:space="preserve">
      Бiр жылдың iшiнде тап сондай тәртiп бұзушылығы үшiн әкiмшiлiк жауапқа тартылған адамның тиiстi рұқсатсыз фармацевтикалық қызметпен шұғылдануы. </w:t>
      </w:r>
    </w:p>
    <w:p>
      <w:pPr>
        <w:spacing w:after="0"/>
        <w:ind w:left="0"/>
        <w:jc w:val="both"/>
      </w:pPr>
      <w:r>
        <w:rPr>
          <w:rFonts w:ascii="Times New Roman"/>
          <w:b w:val="false"/>
          <w:i w:val="false"/>
          <w:color w:val="000000"/>
          <w:sz w:val="28"/>
        </w:rPr>
        <w:t xml:space="preserve">
      мүлкi тәргiленiп немесе тәргiленбей бiр жылдан екi жылға дейiнгi мерзiмге бас бостандығынан айыруға немесе бiр жылдан екi жылға дейiнгi мерзiмге еңбекпен түзеу жұмыстарына не болмаса белгiлi бiр лауазымды атқару яки белгiлi бiр қызметпен шұғылдану құқығынан айыра отырып жиырмадан елуге дейiн ең төменгi жалақы мөлшерiнде айыппұл салуға жазаланады. </w:t>
      </w:r>
    </w:p>
    <w:p>
      <w:pPr>
        <w:spacing w:after="0"/>
        <w:ind w:left="0"/>
        <w:jc w:val="both"/>
      </w:pPr>
      <w:r>
        <w:rPr>
          <w:rFonts w:ascii="Times New Roman"/>
          <w:b w:val="false"/>
          <w:i w:val="false"/>
          <w:color w:val="000000"/>
          <w:sz w:val="28"/>
        </w:rPr>
        <w:t xml:space="preserve">
      Бұрын тап сондай қылмысы үшiн сотталған адам жасаған немесе ауыр зардаптарға соқтырған тап сол әрекеттер. </w:t>
      </w:r>
    </w:p>
    <w:p>
      <w:pPr>
        <w:spacing w:after="0"/>
        <w:ind w:left="0"/>
        <w:jc w:val="both"/>
      </w:pPr>
      <w:r>
        <w:rPr>
          <w:rFonts w:ascii="Times New Roman"/>
          <w:b w:val="false"/>
          <w:i w:val="false"/>
          <w:color w:val="000000"/>
          <w:sz w:val="28"/>
        </w:rPr>
        <w:t xml:space="preserve">
      мүлкi тәргiленiп немесе тәргiленбей белгiлi бiр лауазымды атқару яки белгiлi бiр қызметпен шұғылдану құқығынан айыра отырып екi жылдан алты жылға дейiнгi мерзiмге бас бостандылығынан айыруға жазаланады.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209-2 бап. Дәрi-дәрмектiк, диагностикалық, профилактикалық </w:t>
      </w:r>
    </w:p>
    <w:p>
      <w:pPr>
        <w:spacing w:after="0"/>
        <w:ind w:left="0"/>
        <w:jc w:val="both"/>
      </w:pPr>
      <w:r>
        <w:rPr>
          <w:rFonts w:ascii="Times New Roman"/>
          <w:b w:val="false"/>
          <w:i w:val="false"/>
          <w:color w:val="000000"/>
          <w:sz w:val="28"/>
        </w:rPr>
        <w:t xml:space="preserve">
                       және косметикалық заттарды, медициналық мақсаттағы </w:t>
      </w:r>
    </w:p>
    <w:p>
      <w:pPr>
        <w:spacing w:after="0"/>
        <w:ind w:left="0"/>
        <w:jc w:val="both"/>
      </w:pPr>
      <w:r>
        <w:rPr>
          <w:rFonts w:ascii="Times New Roman"/>
          <w:b w:val="false"/>
          <w:i w:val="false"/>
          <w:color w:val="000000"/>
          <w:sz w:val="28"/>
        </w:rPr>
        <w:t xml:space="preserve">
                       бұйымдар мен техниканы, емдеу-профилактикалық </w:t>
      </w:r>
    </w:p>
    <w:p>
      <w:pPr>
        <w:spacing w:after="0"/>
        <w:ind w:left="0"/>
        <w:jc w:val="both"/>
      </w:pPr>
      <w:r>
        <w:rPr>
          <w:rFonts w:ascii="Times New Roman"/>
          <w:b w:val="false"/>
          <w:i w:val="false"/>
          <w:color w:val="000000"/>
          <w:sz w:val="28"/>
        </w:rPr>
        <w:t xml:space="preserve">
                       тағам өнiмдерi мен тағамдық қоспаларды өндiру, </w:t>
      </w:r>
    </w:p>
    <w:p>
      <w:pPr>
        <w:spacing w:after="0"/>
        <w:ind w:left="0"/>
        <w:jc w:val="both"/>
      </w:pPr>
      <w:r>
        <w:rPr>
          <w:rFonts w:ascii="Times New Roman"/>
          <w:b w:val="false"/>
          <w:i w:val="false"/>
          <w:color w:val="000000"/>
          <w:sz w:val="28"/>
        </w:rPr>
        <w:t xml:space="preserve">
                       сатып алу және сату тәртiбiн бұзу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Дәрi-дәрмектiк, диагностикалық, профилактикалық және косметикалық заттарды, медициналық мақсаттағы бұйымдар мен техниканы, емдеу-профилактикалық тағам өнiмдерi мен тағамдық қоспаларды өндiру, сатып алу және сату тәртiбiн тап сондай тәртiп бұзушылығы үшiн әкiмшiлiк ықпал ету шаралары қолданылғаннан кейiн бұзу, - </w:t>
      </w:r>
    </w:p>
    <w:p>
      <w:pPr>
        <w:spacing w:after="0"/>
        <w:ind w:left="0"/>
        <w:jc w:val="both"/>
      </w:pPr>
      <w:r>
        <w:rPr>
          <w:rFonts w:ascii="Times New Roman"/>
          <w:b w:val="false"/>
          <w:i w:val="false"/>
          <w:color w:val="000000"/>
          <w:sz w:val="28"/>
        </w:rPr>
        <w:t xml:space="preserve">
      заңсыз шығарылған медициналық мақсаттағы бұйымдар мен техника, емдеу-профилактикалық тағам өнiмдерi мен тағамдық қоспалар және оларды өткiзуден заңсыз алынған табыстары тәргiленiп, белгiлi бiр лауазымды атқару яки белгiлi бiр қызметпен шұғылдану құқығынан айыра отырып екi жылға дейiнгi мерзiмге бас бостандығынан айыруға немесе бiр жылға дейiнгi мерзiмге еңбекпен түзеу жұмыстарына жазаланады. </w:t>
      </w:r>
    </w:p>
    <w:p>
      <w:pPr>
        <w:spacing w:after="0"/>
        <w:ind w:left="0"/>
        <w:jc w:val="both"/>
      </w:pPr>
      <w:r>
        <w:rPr>
          <w:rFonts w:ascii="Times New Roman"/>
          <w:b w:val="false"/>
          <w:i w:val="false"/>
          <w:color w:val="000000"/>
          <w:sz w:val="28"/>
        </w:rPr>
        <w:t xml:space="preserve">
      Бұрын тап сондай қылмысы үшiн сотталған адам жасаған немесе ауыр зардаптарға соқтырған тап сол әрекеттер, - </w:t>
      </w:r>
    </w:p>
    <w:p>
      <w:pPr>
        <w:spacing w:after="0"/>
        <w:ind w:left="0"/>
        <w:jc w:val="both"/>
      </w:pPr>
      <w:r>
        <w:rPr>
          <w:rFonts w:ascii="Times New Roman"/>
          <w:b w:val="false"/>
          <w:i w:val="false"/>
          <w:color w:val="000000"/>
          <w:sz w:val="28"/>
        </w:rPr>
        <w:t xml:space="preserve">
      заңсыз шығарылған дәрi-дәрмектiк, профилактикалық және косметикалық заттар, медициналық мақсаттағы бұйымдар мен техника, емдеу-профилактикалық тағам өнiмдерi мен тағамдық қоспалар және оларды заңсыз өткiзуден алынған өнiмдер тәргiленiп, белгiлi бiр лауазымды атқару яки белгiлi бiр қызметпен шұғылдану құқығынан айыра отырып екi жылдан бастап бес жылға дейiнгi мерзiмге бас бостандығынан айыруға жазаланады". </w:t>
      </w:r>
    </w:p>
    <w:p>
      <w:pPr>
        <w:spacing w:after="0"/>
        <w:ind w:left="0"/>
        <w:jc w:val="both"/>
      </w:pPr>
      <w:r>
        <w:rPr>
          <w:rFonts w:ascii="Times New Roman"/>
          <w:b w:val="false"/>
          <w:i w:val="false"/>
          <w:color w:val="000000"/>
          <w:sz w:val="28"/>
        </w:rPr>
        <w:t xml:space="preserve">
      II. Осы Жарлық жарияланған күнiнен бастап күшiне енедi.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