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242b" w14:textId="d642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Атом энергиясы жөнiндегi халықаралық агенттiк арасындағы Ядролық қаруды таратпау туралы шартқа байланысты кепiлдiктердi қолдану туралы келiсiмдi бекiту жөнiнде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19 маусым N 2344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Президентi мен жергiлiктi әкiмдерге
уақытша қосымша өкiлеттiк беру туралы" 1993 жылғы 10 желтоқсандағы
Қазақстан Республикасы Заңының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Z933600_ </w:t>
      </w:r>
      <w:r>
        <w:rPr>
          <w:rFonts w:ascii="Times New Roman"/>
          <w:b w:val="false"/>
          <w:i w:val="false"/>
          <w:color w:val="000000"/>
          <w:sz w:val="28"/>
        </w:rPr>
        <w:t>
  2-бабына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мен Атом энергиясы жөнiндегi 
халықаралық агенттiк арасындағы 1994 жылғы 26 шiлдеде Алматы
қаласында қол қойылған Ядролық қаруды таратпау туралы шартқа
байланысты кепiлдiктердi қолдану туралы келiсiм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жарияланған күннен бастап күшiне енедi.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