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2a08" w14:textId="6642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патент конвенциясын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18 шiлдедегi N 2364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жергiлiктi
әкiмдерге уақытша қосымша өкiлеттiк беру туралы" 1993 жылғы
10 желтоқсандағы 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  2-бабына 
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Әзiрбайжан Республикасы, Армения Республикасы,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Республикасы, Грузия Республикасы, Қазақстан Республикасы,
Қырғыз Республикасы, Молдава Республикасы, Ресей Федерациясы,
Тәжiкстан республикасы, Украина үкiметтерiнiң басшылары 
жасасқан, 1994 жылғы 9 қыркүйекте Мәскеуде қол қойылған 
Еуразиялық патент конвенциясы бекiтiлсiн.
     2. Жарлық жарияланған күнiнен бастап күшiне енедi.
     Қазақстан Республикасының
 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