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50c2" w14:textId="7325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Ресей Федерациясының арасындағы Қазақстан Республикасының аумағында уақытша тұрған Ресей Федерациясы әскери құрамаларының мәртебесi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18 шiлдедегi N 2365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 әкiмдерге
уақытша қосымша өкiлеттiк беру туралы" 1993 жылғы 10 желтоқсандағы
Қазақстан Республикасы Заңының 2-бабына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мен Ресей Федерациясының арасындағы
Қазақстан Республикасының аумағында уақытша тұрған Ресей Федерациясы
әскери құрамаларының мәртебесi туралы 1995 жылғы 20 қаңтарда Мәскеуде
қол қойылған келiсiм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