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c08e0" w14:textId="2bc08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Бағалы металдар мен асыл тастарға байланысты қатынастарды мемлекеттiк реттеу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1995 жылғы 20 шiлдедегі N 2372 Заң күші бар Жарлығы. Күшi жойылды - Қазақстан Республикасының 1998 жылғы 9 шілдедегі N 276 заңымен.</w:t>
      </w:r>
    </w:p>
    <w:p>
      <w:pPr>
        <w:spacing w:after="0"/>
        <w:ind w:left="0"/>
        <w:jc w:val="left"/>
      </w:pPr>
      <w:r>
        <w:br/>
      </w:r>
      <w:r>
        <w:rPr>
          <w:rFonts w:ascii="Times New Roman"/>
          <w:b w:val="false"/>
          <w:i w:val="false"/>
          <w:color w:val="000000"/>
          <w:sz w:val="28"/>
        </w:rPr>
        <w:t>
</w:t>
      </w:r>
    </w:p>
    <w:bookmarkStart w:name="z0" w:id="0"/>
    <w:p>
      <w:pPr>
        <w:spacing w:after="0"/>
        <w:ind w:left="0"/>
        <w:jc w:val="both"/>
      </w:pPr>
      <w:r>
        <w:rPr>
          <w:rFonts w:ascii="Times New Roman"/>
          <w:b w:val="false"/>
          <w:i w:val="false"/>
          <w:color w:val="000000"/>
          <w:sz w:val="28"/>
        </w:rPr>
        <w:t xml:space="preserve">
      "Қазақстан Республикасының Президентi мен жергiлiктi әкiмдерге уақытша қосымша өкiлеттiк беру туралы" 1993 жылғы 10 желтоқсандағы Қазақстан Республикасы Заңының </w:t>
      </w:r>
      <w:r>
        <w:rPr>
          <w:rFonts w:ascii="Times New Roman"/>
          <w:b w:val="false"/>
          <w:i w:val="false"/>
          <w:color w:val="000000"/>
          <w:sz w:val="28"/>
        </w:rPr>
        <w:t xml:space="preserve">Z933600_ </w:t>
      </w:r>
      <w:r>
        <w:rPr>
          <w:rFonts w:ascii="Times New Roman"/>
          <w:b w:val="false"/>
          <w:i w:val="false"/>
          <w:color w:val="000000"/>
          <w:sz w:val="28"/>
        </w:rPr>
        <w:t xml:space="preserve">1-бабына сәйкес осы Жарлықты шығарамын. </w:t>
      </w:r>
    </w:p>
    <w:bookmarkEnd w:id="0"/>
    <w:bookmarkStart w:name="z1" w:id="1"/>
    <w:p>
      <w:pPr>
        <w:spacing w:after="0"/>
        <w:ind w:left="0"/>
        <w:jc w:val="both"/>
      </w:pPr>
      <w:r>
        <w:rPr>
          <w:rFonts w:ascii="Times New Roman"/>
          <w:b w:val="false"/>
          <w:i w:val="false"/>
          <w:color w:val="000000"/>
          <w:sz w:val="28"/>
        </w:rPr>
        <w:t xml:space="preserve">
      1-бап. Осы Жарлықта қолданылатын негiзгi ұғымдар </w:t>
      </w:r>
    </w:p>
    <w:bookmarkEnd w:id="1"/>
    <w:bookmarkStart w:name="z2" w:id="2"/>
    <w:p>
      <w:pPr>
        <w:spacing w:after="0"/>
        <w:ind w:left="0"/>
        <w:jc w:val="both"/>
      </w:pPr>
      <w:r>
        <w:rPr>
          <w:rFonts w:ascii="Times New Roman"/>
          <w:b w:val="false"/>
          <w:i w:val="false"/>
          <w:color w:val="000000"/>
          <w:sz w:val="28"/>
        </w:rPr>
        <w:t xml:space="preserve">
      "Тазартылған бағалы металдар" - тазарту кезеңiнен өткiзiлген, халықаралық стандарттарға немесе Қазақстан Республикасының стандарттарына сай келетiн металдар (құйма, ұнтақ, түйiршiк түрiндегi); </w:t>
      </w:r>
    </w:p>
    <w:bookmarkEnd w:id="2"/>
    <w:p>
      <w:pPr>
        <w:spacing w:after="0"/>
        <w:ind w:left="0"/>
        <w:jc w:val="both"/>
      </w:pPr>
      <w:r>
        <w:rPr>
          <w:rFonts w:ascii="Times New Roman"/>
          <w:b w:val="false"/>
          <w:i w:val="false"/>
          <w:color w:val="000000"/>
          <w:sz w:val="28"/>
        </w:rPr>
        <w:t xml:space="preserve">
      "Мемлекеттiк қазына қоймасы (Мемқойма)" - заңды тұлғалардың иелiгiндегi бағалы металдардың, асыл тастардың және олардан жасалған бұйымдардың сақталуын шарттық қатынас негiзiнде жүзеге асыратын мемлекеттiк кәсiпорын; </w:t>
      </w:r>
    </w:p>
    <w:p>
      <w:pPr>
        <w:spacing w:after="0"/>
        <w:ind w:left="0"/>
        <w:jc w:val="both"/>
      </w:pPr>
      <w:r>
        <w:rPr>
          <w:rFonts w:ascii="Times New Roman"/>
          <w:b w:val="false"/>
          <w:i w:val="false"/>
          <w:color w:val="000000"/>
          <w:sz w:val="28"/>
        </w:rPr>
        <w:t xml:space="preserve">
      "бағалы металдар" - қандай болсын шикiзат, балқыма, жартылай өңделген өнiм, өнеркәсiптiк өнiм, химиялық қосындылар, бұйымдар, сынықтар мен қалдықтар түрi мен күйiндегi алтын, күмiс, платина және платина тобына жататын металдар (палладий, иридий, родий, осмий); </w:t>
      </w:r>
    </w:p>
    <w:bookmarkStart w:name="z3" w:id="3"/>
    <w:p>
      <w:pPr>
        <w:spacing w:after="0"/>
        <w:ind w:left="0"/>
        <w:jc w:val="both"/>
      </w:pPr>
      <w:r>
        <w:rPr>
          <w:rFonts w:ascii="Times New Roman"/>
          <w:b w:val="false"/>
          <w:i w:val="false"/>
          <w:color w:val="000000"/>
          <w:sz w:val="28"/>
        </w:rPr>
        <w:t>
      "асыл тастар" - табиғи алмас, зүбәржат, рубин, сапфир және</w:t>
      </w:r>
    </w:p>
    <w:bookmarkEnd w:id="3"/>
    <w:p>
      <w:pPr>
        <w:spacing w:after="0"/>
        <w:ind w:left="0"/>
        <w:jc w:val="both"/>
      </w:pPr>
      <w:r>
        <w:rPr>
          <w:rFonts w:ascii="Times New Roman"/>
          <w:b w:val="false"/>
          <w:i w:val="false"/>
          <w:color w:val="000000"/>
          <w:sz w:val="28"/>
        </w:rPr>
        <w:t>
      Қазақстан Республикасының Үкiметi бекiткен тiзбе бойынша шикiзат</w:t>
      </w:r>
    </w:p>
    <w:p>
      <w:pPr>
        <w:spacing w:after="0"/>
        <w:ind w:left="0"/>
        <w:jc w:val="both"/>
      </w:pPr>
      <w:r>
        <w:rPr>
          <w:rFonts w:ascii="Times New Roman"/>
          <w:b w:val="false"/>
          <w:i w:val="false"/>
          <w:color w:val="000000"/>
          <w:sz w:val="28"/>
        </w:rPr>
        <w:t>
      және ұқсатылған күйiнде басқа да асыл тастар;</w:t>
      </w:r>
    </w:p>
    <w:p>
      <w:pPr>
        <w:spacing w:after="0"/>
        <w:ind w:left="0"/>
        <w:jc w:val="both"/>
      </w:pPr>
      <w:r>
        <w:rPr>
          <w:rFonts w:ascii="Times New Roman"/>
          <w:b w:val="false"/>
          <w:i w:val="false"/>
          <w:color w:val="000000"/>
          <w:sz w:val="28"/>
        </w:rPr>
        <w:t>
      "металл шоттар" - уәкiлдi банкте заңды немесе жеке</w:t>
      </w:r>
    </w:p>
    <w:p>
      <w:pPr>
        <w:spacing w:after="0"/>
        <w:ind w:left="0"/>
        <w:jc w:val="both"/>
      </w:pPr>
      <w:r>
        <w:rPr>
          <w:rFonts w:ascii="Times New Roman"/>
          <w:b w:val="false"/>
          <w:i w:val="false"/>
          <w:color w:val="000000"/>
          <w:sz w:val="28"/>
        </w:rPr>
        <w:t xml:space="preserve">
      тұлғаға ашылатын банкiлiк шоттар, бұларға аталған тұлғаның </w:t>
      </w:r>
    </w:p>
    <w:p>
      <w:pPr>
        <w:spacing w:after="0"/>
        <w:ind w:left="0"/>
        <w:jc w:val="both"/>
      </w:pPr>
      <w:r>
        <w:rPr>
          <w:rFonts w:ascii="Times New Roman"/>
          <w:b w:val="false"/>
          <w:i w:val="false"/>
          <w:color w:val="000000"/>
          <w:sz w:val="28"/>
        </w:rPr>
        <w:t>
      иелiгiндегi тазартылған бағалы металдардың физикалық мөлшерi</w:t>
      </w:r>
    </w:p>
    <w:p>
      <w:pPr>
        <w:spacing w:after="0"/>
        <w:ind w:left="0"/>
        <w:jc w:val="both"/>
      </w:pPr>
      <w:r>
        <w:rPr>
          <w:rFonts w:ascii="Times New Roman"/>
          <w:b w:val="false"/>
          <w:i w:val="false"/>
          <w:color w:val="000000"/>
          <w:sz w:val="28"/>
        </w:rPr>
        <w:t>
      көрсетiледi;</w:t>
      </w:r>
    </w:p>
    <w:p>
      <w:pPr>
        <w:spacing w:after="0"/>
        <w:ind w:left="0"/>
        <w:jc w:val="both"/>
      </w:pPr>
      <w:r>
        <w:rPr>
          <w:rFonts w:ascii="Times New Roman"/>
          <w:b w:val="false"/>
          <w:i w:val="false"/>
          <w:color w:val="000000"/>
          <w:sz w:val="28"/>
        </w:rPr>
        <w:t>
      (6)</w:t>
      </w:r>
    </w:p>
    <w:p>
      <w:pPr>
        <w:spacing w:after="0"/>
        <w:ind w:left="0"/>
        <w:jc w:val="both"/>
      </w:pPr>
      <w:r>
        <w:rPr>
          <w:rFonts w:ascii="Times New Roman"/>
          <w:b w:val="false"/>
          <w:i w:val="false"/>
          <w:color w:val="000000"/>
          <w:sz w:val="28"/>
        </w:rPr>
        <w:t>
      (7)</w:t>
      </w:r>
    </w:p>
    <w:p>
      <w:pPr>
        <w:spacing w:after="0"/>
        <w:ind w:left="0"/>
        <w:jc w:val="both"/>
      </w:pPr>
      <w:r>
        <w:rPr>
          <w:rFonts w:ascii="Times New Roman"/>
          <w:b w:val="false"/>
          <w:i w:val="false"/>
          <w:color w:val="000000"/>
          <w:sz w:val="28"/>
        </w:rPr>
        <w:t>
      (8)</w:t>
      </w:r>
    </w:p>
    <w:p>
      <w:pPr>
        <w:spacing w:after="0"/>
        <w:ind w:left="0"/>
        <w:jc w:val="both"/>
      </w:pPr>
      <w:r>
        <w:rPr>
          <w:rFonts w:ascii="Times New Roman"/>
          <w:b w:val="false"/>
          <w:i w:val="false"/>
          <w:color w:val="000000"/>
          <w:sz w:val="28"/>
        </w:rPr>
        <w:t>
      (9)</w:t>
      </w:r>
    </w:p>
    <w:p>
      <w:pPr>
        <w:spacing w:after="0"/>
        <w:ind w:left="0"/>
        <w:jc w:val="both"/>
      </w:pPr>
      <w:r>
        <w:rPr>
          <w:rFonts w:ascii="Times New Roman"/>
          <w:b w:val="false"/>
          <w:i w:val="false"/>
          <w:color w:val="000000"/>
          <w:sz w:val="28"/>
        </w:rPr>
        <w:t>
      (10)</w:t>
      </w:r>
    </w:p>
    <w:p>
      <w:pPr>
        <w:spacing w:after="0"/>
        <w:ind w:left="0"/>
        <w:jc w:val="both"/>
      </w:pPr>
      <w:r>
        <w:rPr>
          <w:rFonts w:ascii="Times New Roman"/>
          <w:b w:val="false"/>
          <w:i w:val="false"/>
          <w:color w:val="000000"/>
          <w:sz w:val="28"/>
        </w:rPr>
        <w:t xml:space="preserve">
      "бастапқы саудаластық"- Қазақстан Республикасының аумағында шығарылатын шикiзаттан өндiрiлiп тазартылған бағалы металдарды бастапқы сату жүзеге асырылатын саудаластық. Бастапқы саудаластықты өткiзу ережелерiн Қазақстан Республикасы Ұлттық банкiнiң келiсуi бойынша уәкiлдi орган айқындайды; </w:t>
      </w:r>
    </w:p>
    <w:p>
      <w:pPr>
        <w:spacing w:after="0"/>
        <w:ind w:left="0"/>
        <w:jc w:val="both"/>
      </w:pPr>
      <w:r>
        <w:rPr>
          <w:rFonts w:ascii="Times New Roman"/>
          <w:b w:val="false"/>
          <w:i w:val="false"/>
          <w:color w:val="000000"/>
          <w:sz w:val="28"/>
        </w:rPr>
        <w:t xml:space="preserve">
      "көтерме алтын" - геологиялық барлау және өндiру жұмыстарын жүргiзу барысында Қазақстан Республикасының карьерлерiнде, түпкiлiктi және шашыранды кен орындарында табылған саф түрiндегi бағалы металдар; </w:t>
      </w:r>
    </w:p>
    <w:p>
      <w:pPr>
        <w:spacing w:after="0"/>
        <w:ind w:left="0"/>
        <w:jc w:val="both"/>
      </w:pPr>
      <w:r>
        <w:rPr>
          <w:rFonts w:ascii="Times New Roman"/>
          <w:b w:val="false"/>
          <w:i w:val="false"/>
          <w:color w:val="000000"/>
          <w:sz w:val="28"/>
        </w:rPr>
        <w:t xml:space="preserve">
      (13) </w:t>
      </w:r>
    </w:p>
    <w:p>
      <w:pPr>
        <w:spacing w:after="0"/>
        <w:ind w:left="0"/>
        <w:jc w:val="both"/>
      </w:pPr>
      <w:r>
        <w:rPr>
          <w:rFonts w:ascii="Times New Roman"/>
          <w:b w:val="false"/>
          <w:i w:val="false"/>
          <w:color w:val="000000"/>
          <w:sz w:val="28"/>
        </w:rPr>
        <w:t xml:space="preserve">
      "уәкiлдiк берiлген банктер"- Қазақстан Республикасы Ұлттық Банкi берген лицензияға сәйкес тазартылған бағалы металдармен бастапқы саудаластыққа қатысуға және операция жүргiзуге құқығы бар банктер; </w:t>
      </w:r>
    </w:p>
    <w:p>
      <w:pPr>
        <w:spacing w:after="0"/>
        <w:ind w:left="0"/>
        <w:jc w:val="both"/>
      </w:pPr>
      <w:r>
        <w:rPr>
          <w:rFonts w:ascii="Times New Roman"/>
          <w:b w:val="false"/>
          <w:i w:val="false"/>
          <w:color w:val="000000"/>
          <w:sz w:val="28"/>
        </w:rPr>
        <w:t xml:space="preserve">
      "уәкiлдi берiлген орган" - бағалы металдармен, асыл тастармен және зергерлiк бұйымдармен қызметтi жүзеге асыруға байланысты қатынастарды реттеу саласындағы өкiлеттiктi Қазақстан Республикасының заңдары негiзiнде жүзеге асыратын мемлекеттiк орган; </w:t>
      </w:r>
    </w:p>
    <w:p>
      <w:pPr>
        <w:spacing w:after="0"/>
        <w:ind w:left="0"/>
        <w:jc w:val="both"/>
      </w:pPr>
      <w:r>
        <w:rPr>
          <w:rFonts w:ascii="Times New Roman"/>
          <w:b w:val="false"/>
          <w:i w:val="false"/>
          <w:color w:val="000000"/>
          <w:sz w:val="28"/>
        </w:rPr>
        <w:t xml:space="preserve">
      "зергерлiк бұйымдар" - бағалы металдар мен асыл тастардан жасалған бұйымдар. </w:t>
      </w:r>
    </w:p>
    <w:p>
      <w:pPr>
        <w:spacing w:after="0"/>
        <w:ind w:left="0"/>
        <w:jc w:val="both"/>
      </w:pPr>
      <w:r>
        <w:rPr>
          <w:rFonts w:ascii="Times New Roman"/>
          <w:b w:val="false"/>
          <w:i w:val="false"/>
          <w:color w:val="000000"/>
          <w:sz w:val="28"/>
        </w:rPr>
        <w:t xml:space="preserve">
      Ескерту. 1-бапқа өзгерiс енгiзiлдi - Қазақстан Республикасының </w:t>
      </w:r>
    </w:p>
    <w:p>
      <w:pPr>
        <w:spacing w:after="0"/>
        <w:ind w:left="0"/>
        <w:jc w:val="both"/>
      </w:pPr>
      <w:r>
        <w:rPr>
          <w:rFonts w:ascii="Times New Roman"/>
          <w:b w:val="false"/>
          <w:i w:val="false"/>
          <w:color w:val="000000"/>
          <w:sz w:val="28"/>
        </w:rPr>
        <w:t xml:space="preserve">
      1996.07.03. N 18-I Заңымен. </w:t>
      </w:r>
      <w:r>
        <w:rPr>
          <w:rFonts w:ascii="Times New Roman"/>
          <w:b w:val="false"/>
          <w:i w:val="false"/>
          <w:color w:val="000000"/>
          <w:sz w:val="28"/>
        </w:rPr>
        <w:t xml:space="preserve">Z960018_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2-бап. Осы Жарлықпен реттелетiн қатынастар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Жарлықтың 3-бабында көрсетiлген бағалы металдармен, асыл тастармен және зергерлiк бұйымдармен жасалатын қызмет түрлерiн жүзеге асыруға байланысты қатынастар осы Жарлықта белгiленген нысандарда мемлекеттiк реттеуге жатады.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2-бапқа өзгерiс енгiзiлдi - Қазақстан Республикасының </w:t>
      </w:r>
    </w:p>
    <w:p>
      <w:pPr>
        <w:spacing w:after="0"/>
        <w:ind w:left="0"/>
        <w:jc w:val="both"/>
      </w:pPr>
      <w:r>
        <w:rPr>
          <w:rFonts w:ascii="Times New Roman"/>
          <w:b w:val="false"/>
          <w:i w:val="false"/>
          <w:color w:val="000000"/>
          <w:sz w:val="28"/>
        </w:rPr>
        <w:t xml:space="preserve">
      1996.07.03. N 18-I Заңымен.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Z960018_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3-бап. Бағалы металдармен, асыл тастармен және зергерлiк</w:t>
      </w:r>
    </w:p>
    <w:p>
      <w:pPr>
        <w:spacing w:after="0"/>
        <w:ind w:left="0"/>
        <w:jc w:val="both"/>
      </w:pPr>
      <w:r>
        <w:rPr>
          <w:rFonts w:ascii="Times New Roman"/>
          <w:b w:val="false"/>
          <w:i w:val="false"/>
          <w:color w:val="000000"/>
          <w:sz w:val="28"/>
        </w:rPr>
        <w:t>
      бұйымдармен қызмет түрлерiн лицензиялау</w:t>
      </w:r>
    </w:p>
    <w:p>
      <w:pPr>
        <w:spacing w:after="0"/>
        <w:ind w:left="0"/>
        <w:jc w:val="both"/>
      </w:pPr>
      <w:r>
        <w:rPr>
          <w:rFonts w:ascii="Times New Roman"/>
          <w:b w:val="false"/>
          <w:i w:val="false"/>
          <w:color w:val="000000"/>
          <w:sz w:val="28"/>
        </w:rPr>
        <w:t>
      Қазақстан Республикасының аумағында мынадай қызмет түрлерi</w:t>
      </w:r>
    </w:p>
    <w:p>
      <w:pPr>
        <w:spacing w:after="0"/>
        <w:ind w:left="0"/>
        <w:jc w:val="both"/>
      </w:pPr>
      <w:r>
        <w:rPr>
          <w:rFonts w:ascii="Times New Roman"/>
          <w:b w:val="false"/>
          <w:i w:val="false"/>
          <w:color w:val="000000"/>
          <w:sz w:val="28"/>
        </w:rPr>
        <w:t>
      лицензиялауға жатады:</w:t>
      </w:r>
    </w:p>
    <w:p>
      <w:pPr>
        <w:spacing w:after="0"/>
        <w:ind w:left="0"/>
        <w:jc w:val="both"/>
      </w:pPr>
      <w:r>
        <w:rPr>
          <w:rFonts w:ascii="Times New Roman"/>
          <w:b w:val="false"/>
          <w:i w:val="false"/>
          <w:color w:val="000000"/>
          <w:sz w:val="28"/>
        </w:rPr>
        <w:t>
      1) бағалы металдар мен асыл тастарға байланысты:</w:t>
      </w:r>
    </w:p>
    <w:p>
      <w:pPr>
        <w:spacing w:after="0"/>
        <w:ind w:left="0"/>
        <w:jc w:val="both"/>
      </w:pPr>
      <w:r>
        <w:rPr>
          <w:rFonts w:ascii="Times New Roman"/>
          <w:b w:val="false"/>
          <w:i w:val="false"/>
          <w:color w:val="000000"/>
          <w:sz w:val="28"/>
        </w:rPr>
        <w:t>
      барлау;</w:t>
      </w:r>
    </w:p>
    <w:p>
      <w:pPr>
        <w:spacing w:after="0"/>
        <w:ind w:left="0"/>
        <w:jc w:val="both"/>
      </w:pPr>
      <w:r>
        <w:rPr>
          <w:rFonts w:ascii="Times New Roman"/>
          <w:b w:val="false"/>
          <w:i w:val="false"/>
          <w:color w:val="000000"/>
          <w:sz w:val="28"/>
        </w:rPr>
        <w:t>
      өндiру;</w:t>
      </w:r>
    </w:p>
    <w:p>
      <w:pPr>
        <w:spacing w:after="0"/>
        <w:ind w:left="0"/>
        <w:jc w:val="both"/>
      </w:pPr>
      <w:r>
        <w:rPr>
          <w:rFonts w:ascii="Times New Roman"/>
          <w:b w:val="false"/>
          <w:i w:val="false"/>
          <w:color w:val="000000"/>
          <w:sz w:val="28"/>
        </w:rPr>
        <w:t>
      ұқсату;</w:t>
      </w:r>
    </w:p>
    <w:p>
      <w:pPr>
        <w:spacing w:after="0"/>
        <w:ind w:left="0"/>
        <w:jc w:val="both"/>
      </w:pPr>
      <w:r>
        <w:rPr>
          <w:rFonts w:ascii="Times New Roman"/>
          <w:b w:val="false"/>
          <w:i w:val="false"/>
          <w:color w:val="000000"/>
          <w:sz w:val="28"/>
        </w:rPr>
        <w:t>
      құрамында бағалы металдар мен асыл тастар бар қайталама</w:t>
      </w:r>
    </w:p>
    <w:p>
      <w:pPr>
        <w:spacing w:after="0"/>
        <w:ind w:left="0"/>
        <w:jc w:val="both"/>
      </w:pPr>
      <w:r>
        <w:rPr>
          <w:rFonts w:ascii="Times New Roman"/>
          <w:b w:val="false"/>
          <w:i w:val="false"/>
          <w:color w:val="000000"/>
          <w:sz w:val="28"/>
        </w:rPr>
        <w:t>
      ресурстарды және қалдықтарды дайындау мен ұқсату;</w:t>
      </w:r>
    </w:p>
    <w:p>
      <w:pPr>
        <w:spacing w:after="0"/>
        <w:ind w:left="0"/>
        <w:jc w:val="both"/>
      </w:pPr>
      <w:r>
        <w:rPr>
          <w:rFonts w:ascii="Times New Roman"/>
          <w:b w:val="false"/>
          <w:i w:val="false"/>
          <w:color w:val="000000"/>
          <w:sz w:val="28"/>
        </w:rPr>
        <w:t>
      2) тазартылған бағалы металдарға байланысты:</w:t>
      </w:r>
    </w:p>
    <w:p>
      <w:pPr>
        <w:spacing w:after="0"/>
        <w:ind w:left="0"/>
        <w:jc w:val="both"/>
      </w:pPr>
      <w:r>
        <w:rPr>
          <w:rFonts w:ascii="Times New Roman"/>
          <w:b w:val="false"/>
          <w:i w:val="false"/>
          <w:color w:val="000000"/>
          <w:sz w:val="28"/>
        </w:rPr>
        <w:t>
      сақтау;</w:t>
      </w:r>
    </w:p>
    <w:p>
      <w:pPr>
        <w:spacing w:after="0"/>
        <w:ind w:left="0"/>
        <w:jc w:val="both"/>
      </w:pPr>
      <w:r>
        <w:rPr>
          <w:rFonts w:ascii="Times New Roman"/>
          <w:b w:val="false"/>
          <w:i w:val="false"/>
          <w:color w:val="000000"/>
          <w:sz w:val="28"/>
        </w:rPr>
        <w:t>
      меншiк құқығының ауысуы жөнiндегi операциялар:</w:t>
      </w:r>
    </w:p>
    <w:p>
      <w:pPr>
        <w:spacing w:after="0"/>
        <w:ind w:left="0"/>
        <w:jc w:val="both"/>
      </w:pPr>
      <w:r>
        <w:rPr>
          <w:rFonts w:ascii="Times New Roman"/>
          <w:b w:val="false"/>
          <w:i w:val="false"/>
          <w:color w:val="000000"/>
          <w:sz w:val="28"/>
        </w:rPr>
        <w:t>
      а) сатып алу-сату;</w:t>
      </w:r>
    </w:p>
    <w:p>
      <w:pPr>
        <w:spacing w:after="0"/>
        <w:ind w:left="0"/>
        <w:jc w:val="both"/>
      </w:pPr>
      <w:r>
        <w:rPr>
          <w:rFonts w:ascii="Times New Roman"/>
          <w:b w:val="false"/>
          <w:i w:val="false"/>
          <w:color w:val="000000"/>
          <w:sz w:val="28"/>
        </w:rPr>
        <w:t>
      б) банк операциялары;</w:t>
      </w:r>
    </w:p>
    <w:p>
      <w:pPr>
        <w:spacing w:after="0"/>
        <w:ind w:left="0"/>
        <w:jc w:val="both"/>
      </w:pPr>
      <w:r>
        <w:rPr>
          <w:rFonts w:ascii="Times New Roman"/>
          <w:b w:val="false"/>
          <w:i w:val="false"/>
          <w:color w:val="000000"/>
          <w:sz w:val="28"/>
        </w:rPr>
        <w:t>
      3) зергерлiк бұйымдарға байланысты:</w:t>
      </w:r>
    </w:p>
    <w:p>
      <w:pPr>
        <w:spacing w:after="0"/>
        <w:ind w:left="0"/>
        <w:jc w:val="both"/>
      </w:pP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ЕСКЕРТУ. 3-бап жаңа редакцияда - Қазақстан Республикасының 1996.07.03.</w:t>
      </w:r>
    </w:p>
    <w:p>
      <w:pPr>
        <w:spacing w:after="0"/>
        <w:ind w:left="0"/>
        <w:jc w:val="both"/>
      </w:pPr>
      <w:r>
        <w:rPr>
          <w:rFonts w:ascii="Times New Roman"/>
          <w:b w:val="false"/>
          <w:i w:val="false"/>
          <w:color w:val="000000"/>
          <w:sz w:val="28"/>
        </w:rPr>
        <w:t xml:space="preserve">
      N 18-I Заңымен.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Z960018_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4-бап. Бағалы металдармен, асыл тастармен және зергерлiк</w:t>
      </w:r>
    </w:p>
    <w:p>
      <w:pPr>
        <w:spacing w:after="0"/>
        <w:ind w:left="0"/>
        <w:jc w:val="both"/>
      </w:pPr>
      <w:r>
        <w:rPr>
          <w:rFonts w:ascii="Times New Roman"/>
          <w:b w:val="false"/>
          <w:i w:val="false"/>
          <w:color w:val="000000"/>
          <w:sz w:val="28"/>
        </w:rPr>
        <w:t>
      бұйымдармен қызметтi бақылау</w:t>
      </w:r>
    </w:p>
    <w:p>
      <w:pPr>
        <w:spacing w:after="0"/>
        <w:ind w:left="0"/>
        <w:jc w:val="both"/>
      </w:pPr>
      <w:r>
        <w:rPr>
          <w:rFonts w:ascii="Times New Roman"/>
          <w:b w:val="false"/>
          <w:i w:val="false"/>
          <w:color w:val="000000"/>
          <w:sz w:val="28"/>
        </w:rPr>
        <w:t xml:space="preserve">
      Қазақстан Республикасының аумағында осы Жарлықтың 3-бабында көрсетiлген бағалы металдармен, асыл тастармен және зергерлiк бұйымдармен қызмет түрлерiн жүзеге асыратын мемлекеттiк бақылау жүйесi жұмыс iстейдi, оны уәкiлдiк берiлген органдар жүргiзедi. </w:t>
      </w:r>
    </w:p>
    <w:p>
      <w:pPr>
        <w:spacing w:after="0"/>
        <w:ind w:left="0"/>
        <w:jc w:val="both"/>
      </w:pPr>
      <w:r>
        <w:rPr>
          <w:rFonts w:ascii="Times New Roman"/>
          <w:b w:val="false"/>
          <w:i w:val="false"/>
          <w:color w:val="000000"/>
          <w:sz w:val="28"/>
        </w:rPr>
        <w:t xml:space="preserve">
      ЕСКЕРТУ. 4-бап жаңа редакцияда - Қазақстан Республикасының </w:t>
      </w:r>
    </w:p>
    <w:p>
      <w:pPr>
        <w:spacing w:after="0"/>
        <w:ind w:left="0"/>
        <w:jc w:val="both"/>
      </w:pPr>
      <w:r>
        <w:rPr>
          <w:rFonts w:ascii="Times New Roman"/>
          <w:b w:val="false"/>
          <w:i w:val="false"/>
          <w:color w:val="000000"/>
          <w:sz w:val="28"/>
        </w:rPr>
        <w:t xml:space="preserve">
      1996.07.03. N 18-I Заңымен.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5-бап. Есепке алу және есеп беру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Жарлықтың 3-бабында көрсетiлген бағалы металдармен, асыл тастармен және зергерлiк бұйымдармен жасалатын қызмет түрлерiн жүзеге асырушы заңды және жеке тұлғалар белгiленген есепке алуды жүргiзедi және Қазақстан Республикасының заңдарына сәйкес белгiленген есеп. </w:t>
      </w:r>
    </w:p>
    <w:p>
      <w:pPr>
        <w:spacing w:after="0"/>
        <w:ind w:left="0"/>
        <w:jc w:val="both"/>
      </w:pPr>
      <w:r>
        <w:rPr>
          <w:rFonts w:ascii="Times New Roman"/>
          <w:b w:val="false"/>
          <w:i w:val="false"/>
          <w:color w:val="000000"/>
          <w:sz w:val="28"/>
        </w:rPr>
        <w:t xml:space="preserve">
      ЕСКЕРТУ. 5-бапқа өзгерiс енгiзiлдi - Қазақстан Республикасының </w:t>
      </w:r>
    </w:p>
    <w:p>
      <w:pPr>
        <w:spacing w:after="0"/>
        <w:ind w:left="0"/>
        <w:jc w:val="both"/>
      </w:pPr>
      <w:r>
        <w:rPr>
          <w:rFonts w:ascii="Times New Roman"/>
          <w:b w:val="false"/>
          <w:i w:val="false"/>
          <w:color w:val="000000"/>
          <w:sz w:val="28"/>
        </w:rPr>
        <w:t xml:space="preserve">
      1996.07.03. N 18-I Заңымен.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6-бап. Тазартылған бағалы металдарды сату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аумағында шығарылған шикiзаттан өндiрiлiп тазартылған бағалы металдар бастапқы саудаластықта сатуға жатады, бұған осы Жарлықтың 13-бабының 1-тармағындағы 1)-тармақшаға сәйкес әкетiлетiн бағалы металдар қосылмайды. </w:t>
      </w:r>
    </w:p>
    <w:p>
      <w:pPr>
        <w:spacing w:after="0"/>
        <w:ind w:left="0"/>
        <w:jc w:val="both"/>
      </w:pPr>
      <w:r>
        <w:rPr>
          <w:rFonts w:ascii="Times New Roman"/>
          <w:b w:val="false"/>
          <w:i w:val="false"/>
          <w:color w:val="000000"/>
          <w:sz w:val="28"/>
        </w:rPr>
        <w:t xml:space="preserve">
      Бастапқы саудаластыққа шығарылған, бiрақ сатылмай қалған тазартылған бағалы металдар уәкiлдiк берiлген орган растаған көлемде iшкi және сыртқы рыноктарда сатылады. </w:t>
      </w:r>
    </w:p>
    <w:p>
      <w:pPr>
        <w:spacing w:after="0"/>
        <w:ind w:left="0"/>
        <w:jc w:val="both"/>
      </w:pPr>
      <w:r>
        <w:rPr>
          <w:rFonts w:ascii="Times New Roman"/>
          <w:b w:val="false"/>
          <w:i w:val="false"/>
          <w:color w:val="000000"/>
          <w:sz w:val="28"/>
        </w:rPr>
        <w:t xml:space="preserve">
      2. Бастапқы саудаластыққа сатып алушы ретiнде заңды тұлғалар, соның iшiнде Бастапқы саудаластықты өткiзу ережелерiне сәйкес Қазақстан Республикасының резидентi еместер Ұлттық және уәкiлдiк берiлген банктер арқылы де қатысады. </w:t>
      </w:r>
    </w:p>
    <w:p>
      <w:pPr>
        <w:spacing w:after="0"/>
        <w:ind w:left="0"/>
        <w:jc w:val="both"/>
      </w:pPr>
      <w:r>
        <w:rPr>
          <w:rFonts w:ascii="Times New Roman"/>
          <w:b w:val="false"/>
          <w:i w:val="false"/>
          <w:color w:val="000000"/>
          <w:sz w:val="28"/>
        </w:rPr>
        <w:t xml:space="preserve">
      3. Бастапқы саудаластыққа Қазақстан Республикасы Қаржы министрлiгi қазынашылығының және Қазақстан Республикасы Ұлттық Банкiнiң тазартылған бағалы металдарды сатып алудан алғашқы рет бас тарту құқығы, сондай-ақ сатушылар ретiнде қатысу құқығы бар. </w:t>
      </w:r>
    </w:p>
    <w:p>
      <w:pPr>
        <w:spacing w:after="0"/>
        <w:ind w:left="0"/>
        <w:jc w:val="both"/>
      </w:pPr>
      <w:r>
        <w:rPr>
          <w:rFonts w:ascii="Times New Roman"/>
          <w:b w:val="false"/>
          <w:i w:val="false"/>
          <w:color w:val="000000"/>
          <w:sz w:val="28"/>
        </w:rPr>
        <w:t xml:space="preserve">
      ЕСКЕРТУ. 6-бапқа өзгерiстер енгiзiлдi - Қазақстан Республикасының </w:t>
      </w:r>
    </w:p>
    <w:p>
      <w:pPr>
        <w:spacing w:after="0"/>
        <w:ind w:left="0"/>
        <w:jc w:val="both"/>
      </w:pPr>
      <w:r>
        <w:rPr>
          <w:rFonts w:ascii="Times New Roman"/>
          <w:b w:val="false"/>
          <w:i w:val="false"/>
          <w:color w:val="000000"/>
          <w:sz w:val="28"/>
        </w:rPr>
        <w:t xml:space="preserve">
      1996.07.03. N 18-I Заңымен.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7-бап. Тазартылған бағалы металдармен жасалатын мәмiлелер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Бастапқы саудаластықта өткiзiлген тазартылған бағалы металдармен, сондай-ақ шет мемлекеттердiң аумағында шығарылған шикiзаттан өндiрiлiп тазартылған бағалы металдармен жасалатын мәмiлелердi заңды және жеке тұлғалар мұндай мәмiлелердiң нәтижелерiн уәкiлдiк берiлген банктердiң металл есеп шоттарында көрсету арқылы iшкi және сыртқы рыноктарда жүзеге асырады. </w:t>
      </w:r>
    </w:p>
    <w:p>
      <w:pPr>
        <w:spacing w:after="0"/>
        <w:ind w:left="0"/>
        <w:jc w:val="both"/>
      </w:pPr>
      <w:r>
        <w:rPr>
          <w:rFonts w:ascii="Times New Roman"/>
          <w:b w:val="false"/>
          <w:i w:val="false"/>
          <w:color w:val="000000"/>
          <w:sz w:val="28"/>
        </w:rPr>
        <w:t xml:space="preserve">
      2. Сыртқы нарықта тазартылған бағалы металдармен жасалатын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мәмiлелер Қазақстан Республикасының валюта заңдарына сәйкес</w:t>
      </w:r>
    </w:p>
    <w:p>
      <w:pPr>
        <w:spacing w:after="0"/>
        <w:ind w:left="0"/>
        <w:jc w:val="both"/>
      </w:pPr>
      <w:r>
        <w:rPr>
          <w:rFonts w:ascii="Times New Roman"/>
          <w:b w:val="false"/>
          <w:i w:val="false"/>
          <w:color w:val="000000"/>
          <w:sz w:val="28"/>
        </w:rPr>
        <w:t>
      жүзеге асырылады.</w:t>
      </w:r>
    </w:p>
    <w:p>
      <w:pPr>
        <w:spacing w:after="0"/>
        <w:ind w:left="0"/>
        <w:jc w:val="both"/>
      </w:pPr>
      <w:r>
        <w:rPr>
          <w:rFonts w:ascii="Times New Roman"/>
          <w:b w:val="false"/>
          <w:i w:val="false"/>
          <w:color w:val="000000"/>
          <w:sz w:val="28"/>
        </w:rPr>
        <w:t xml:space="preserve">
      ЕСКЕРТУ. 7-бапқа өзгерiс енгiзiлдi - Қазақстан Республикасының </w:t>
      </w:r>
    </w:p>
    <w:p>
      <w:pPr>
        <w:spacing w:after="0"/>
        <w:ind w:left="0"/>
        <w:jc w:val="both"/>
      </w:pPr>
      <w:r>
        <w:rPr>
          <w:rFonts w:ascii="Times New Roman"/>
          <w:b w:val="false"/>
          <w:i w:val="false"/>
          <w:color w:val="000000"/>
          <w:sz w:val="28"/>
        </w:rPr>
        <w:t xml:space="preserve">
      1996.07.03. N 18-I Заңымен. </w:t>
      </w:r>
    </w:p>
    <w:p>
      <w:pPr>
        <w:spacing w:after="0"/>
        <w:ind w:left="0"/>
        <w:jc w:val="both"/>
      </w:pPr>
      <w:r>
        <w:rPr>
          <w:rFonts w:ascii="Times New Roman"/>
          <w:b w:val="false"/>
          <w:i w:val="false"/>
          <w:color w:val="000000"/>
          <w:sz w:val="28"/>
        </w:rPr>
        <w:t>
      8-бап. Тазартылған бағалы металдарды сақтау мен босату</w:t>
      </w:r>
    </w:p>
    <w:p>
      <w:pPr>
        <w:spacing w:after="0"/>
        <w:ind w:left="0"/>
        <w:jc w:val="both"/>
      </w:pPr>
      <w:r>
        <w:rPr>
          <w:rFonts w:ascii="Times New Roman"/>
          <w:b w:val="false"/>
          <w:i w:val="false"/>
          <w:color w:val="000000"/>
          <w:sz w:val="28"/>
        </w:rPr>
        <w:t xml:space="preserve">
      1. Қазақстан Республикасының аумағында сатып алынған </w:t>
      </w:r>
    </w:p>
    <w:p>
      <w:pPr>
        <w:spacing w:after="0"/>
        <w:ind w:left="0"/>
        <w:jc w:val="both"/>
      </w:pPr>
      <w:r>
        <w:rPr>
          <w:rFonts w:ascii="Times New Roman"/>
          <w:b w:val="false"/>
          <w:i w:val="false"/>
          <w:color w:val="000000"/>
          <w:sz w:val="28"/>
        </w:rPr>
        <w:t>
      тазартылған бағалы металдарды сақтау:</w:t>
      </w:r>
    </w:p>
    <w:p>
      <w:pPr>
        <w:spacing w:after="0"/>
        <w:ind w:left="0"/>
        <w:jc w:val="both"/>
      </w:pPr>
      <w:r>
        <w:rPr>
          <w:rFonts w:ascii="Times New Roman"/>
          <w:b w:val="false"/>
          <w:i w:val="false"/>
          <w:color w:val="000000"/>
          <w:sz w:val="28"/>
        </w:rPr>
        <w:t xml:space="preserve">
      заңды тұлғалар - Мемқоймада не Ұлттық және уәкiлдiк берiлген </w:t>
      </w:r>
    </w:p>
    <w:p>
      <w:pPr>
        <w:spacing w:after="0"/>
        <w:ind w:left="0"/>
        <w:jc w:val="both"/>
      </w:pPr>
      <w:r>
        <w:rPr>
          <w:rFonts w:ascii="Times New Roman"/>
          <w:b w:val="false"/>
          <w:i w:val="false"/>
          <w:color w:val="000000"/>
          <w:sz w:val="28"/>
        </w:rPr>
        <w:t>
      банктер қоймаларында;</w:t>
      </w:r>
    </w:p>
    <w:p>
      <w:pPr>
        <w:spacing w:after="0"/>
        <w:ind w:left="0"/>
        <w:jc w:val="both"/>
      </w:pPr>
      <w:r>
        <w:rPr>
          <w:rFonts w:ascii="Times New Roman"/>
          <w:b w:val="false"/>
          <w:i w:val="false"/>
          <w:color w:val="000000"/>
          <w:sz w:val="28"/>
        </w:rPr>
        <w:t>
      жеке тұлғалар уәкiлдiк берiлген банктерде жүзеге асырады.</w:t>
      </w:r>
    </w:p>
    <w:p>
      <w:pPr>
        <w:spacing w:after="0"/>
        <w:ind w:left="0"/>
        <w:jc w:val="both"/>
      </w:pPr>
      <w:r>
        <w:rPr>
          <w:rFonts w:ascii="Times New Roman"/>
          <w:b w:val="false"/>
          <w:i w:val="false"/>
          <w:color w:val="000000"/>
          <w:sz w:val="28"/>
        </w:rPr>
        <w:t>
      2. Бастапқы саудаластықта өткiзiлгенге дейiн тазартылған</w:t>
      </w:r>
    </w:p>
    <w:p>
      <w:pPr>
        <w:spacing w:after="0"/>
        <w:ind w:left="0"/>
        <w:jc w:val="both"/>
      </w:pPr>
      <w:r>
        <w:rPr>
          <w:rFonts w:ascii="Times New Roman"/>
          <w:b w:val="false"/>
          <w:i w:val="false"/>
          <w:color w:val="000000"/>
          <w:sz w:val="28"/>
        </w:rPr>
        <w:t>
      бағалы металдар өндiрiсте сақталуы мүмкiн.</w:t>
      </w:r>
    </w:p>
    <w:p>
      <w:pPr>
        <w:spacing w:after="0"/>
        <w:ind w:left="0"/>
        <w:jc w:val="both"/>
      </w:pPr>
      <w:r>
        <w:rPr>
          <w:rFonts w:ascii="Times New Roman"/>
          <w:b w:val="false"/>
          <w:i w:val="false"/>
          <w:color w:val="000000"/>
          <w:sz w:val="28"/>
        </w:rPr>
        <w:t xml:space="preserve">
      3. Тазартылған бағалы металдар Мемқоймадан немесе Ұлттық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және уәкiлдi банктердiң қоймаларынан лицензияланатын қызметтi</w:t>
      </w:r>
    </w:p>
    <w:p>
      <w:pPr>
        <w:spacing w:after="0"/>
        <w:ind w:left="0"/>
        <w:jc w:val="both"/>
      </w:pPr>
      <w:r>
        <w:rPr>
          <w:rFonts w:ascii="Times New Roman"/>
          <w:b w:val="false"/>
          <w:i w:val="false"/>
          <w:color w:val="000000"/>
          <w:sz w:val="28"/>
        </w:rPr>
        <w:t>
      жүзеге асыру үшiн босатылады.</w:t>
      </w:r>
    </w:p>
    <w:p>
      <w:pPr>
        <w:spacing w:after="0"/>
        <w:ind w:left="0"/>
        <w:jc w:val="both"/>
      </w:pPr>
      <w:r>
        <w:rPr>
          <w:rFonts w:ascii="Times New Roman"/>
          <w:b w:val="false"/>
          <w:i w:val="false"/>
          <w:color w:val="000000"/>
          <w:sz w:val="28"/>
        </w:rPr>
        <w:t xml:space="preserve">
      ЕСКЕРТУ. 8-бапқа өзгерiс енгiзiлдi - Қазақстан Республикасының </w:t>
      </w:r>
    </w:p>
    <w:p>
      <w:pPr>
        <w:spacing w:after="0"/>
        <w:ind w:left="0"/>
        <w:jc w:val="both"/>
      </w:pPr>
      <w:r>
        <w:rPr>
          <w:rFonts w:ascii="Times New Roman"/>
          <w:b w:val="false"/>
          <w:i w:val="false"/>
          <w:color w:val="000000"/>
          <w:sz w:val="28"/>
        </w:rPr>
        <w:t xml:space="preserve">
      1996.07.03. N 18-I Заңымен. </w:t>
      </w:r>
    </w:p>
    <w:p>
      <w:pPr>
        <w:spacing w:after="0"/>
        <w:ind w:left="0"/>
        <w:jc w:val="both"/>
      </w:pPr>
      <w:r>
        <w:rPr>
          <w:rFonts w:ascii="Times New Roman"/>
          <w:b w:val="false"/>
          <w:i w:val="false"/>
          <w:color w:val="000000"/>
          <w:sz w:val="28"/>
        </w:rPr>
        <w:t>
      9-бап. Қазақстан Республикасы Үкiметiнiң тазартылған</w:t>
      </w:r>
    </w:p>
    <w:p>
      <w:pPr>
        <w:spacing w:after="0"/>
        <w:ind w:left="0"/>
        <w:jc w:val="both"/>
      </w:pPr>
      <w:r>
        <w:rPr>
          <w:rFonts w:ascii="Times New Roman"/>
          <w:b w:val="false"/>
          <w:i w:val="false"/>
          <w:color w:val="000000"/>
          <w:sz w:val="28"/>
        </w:rPr>
        <w:t>
      бағалы металдармен жүргiзетiн операциялары</w:t>
      </w:r>
    </w:p>
    <w:p>
      <w:pPr>
        <w:spacing w:after="0"/>
        <w:ind w:left="0"/>
        <w:jc w:val="both"/>
      </w:pPr>
      <w:r>
        <w:rPr>
          <w:rFonts w:ascii="Times New Roman"/>
          <w:b w:val="false"/>
          <w:i w:val="false"/>
          <w:color w:val="000000"/>
          <w:sz w:val="28"/>
        </w:rPr>
        <w:t>
      Қазақстан Республикасының Үкiметi тазартылған бағалы</w:t>
      </w:r>
    </w:p>
    <w:p>
      <w:pPr>
        <w:spacing w:after="0"/>
        <w:ind w:left="0"/>
        <w:jc w:val="both"/>
      </w:pPr>
      <w:r>
        <w:rPr>
          <w:rFonts w:ascii="Times New Roman"/>
          <w:b w:val="false"/>
          <w:i w:val="false"/>
          <w:color w:val="000000"/>
          <w:sz w:val="28"/>
        </w:rPr>
        <w:t>
      металдармен операцияларды Қазақстан Республикасы Қаржы министрлiгiнiң</w:t>
      </w:r>
    </w:p>
    <w:p>
      <w:pPr>
        <w:spacing w:after="0"/>
        <w:ind w:left="0"/>
        <w:jc w:val="both"/>
      </w:pPr>
      <w:r>
        <w:rPr>
          <w:rFonts w:ascii="Times New Roman"/>
          <w:b w:val="false"/>
          <w:i w:val="false"/>
          <w:color w:val="000000"/>
          <w:sz w:val="28"/>
        </w:rPr>
        <w:t>
      Қазынашылығы, Қазақстан Республикасының Ұлттық Банкi арқылы iшкi</w:t>
      </w:r>
    </w:p>
    <w:p>
      <w:pPr>
        <w:spacing w:after="0"/>
        <w:ind w:left="0"/>
        <w:jc w:val="both"/>
      </w:pPr>
      <w:r>
        <w:rPr>
          <w:rFonts w:ascii="Times New Roman"/>
          <w:b w:val="false"/>
          <w:i w:val="false"/>
          <w:color w:val="000000"/>
          <w:sz w:val="28"/>
        </w:rPr>
        <w:t>
      және сыртқы рыноктарда жүзеге асырады.</w:t>
      </w:r>
    </w:p>
    <w:p>
      <w:pPr>
        <w:spacing w:after="0"/>
        <w:ind w:left="0"/>
        <w:jc w:val="both"/>
      </w:pPr>
      <w:r>
        <w:rPr>
          <w:rFonts w:ascii="Times New Roman"/>
          <w:b w:val="false"/>
          <w:i w:val="false"/>
          <w:color w:val="000000"/>
          <w:sz w:val="28"/>
        </w:rPr>
        <w:t xml:space="preserve">
      ЕСКЕРТУ. 9-бап жаңа редакцияда - Қазақстан Республикасының </w:t>
      </w:r>
    </w:p>
    <w:p>
      <w:pPr>
        <w:spacing w:after="0"/>
        <w:ind w:left="0"/>
        <w:jc w:val="both"/>
      </w:pPr>
      <w:r>
        <w:rPr>
          <w:rFonts w:ascii="Times New Roman"/>
          <w:b w:val="false"/>
          <w:i w:val="false"/>
          <w:color w:val="000000"/>
          <w:sz w:val="28"/>
        </w:rPr>
        <w:t xml:space="preserve">
      1996.07.03. N 18-I Заңымен. </w:t>
      </w:r>
    </w:p>
    <w:p>
      <w:pPr>
        <w:spacing w:after="0"/>
        <w:ind w:left="0"/>
        <w:jc w:val="both"/>
      </w:pPr>
      <w:r>
        <w:rPr>
          <w:rFonts w:ascii="Times New Roman"/>
          <w:b w:val="false"/>
          <w:i w:val="false"/>
          <w:color w:val="000000"/>
          <w:sz w:val="28"/>
        </w:rPr>
        <w:t>
      10-бап. Асыл тастармен жасалатын қызмет түрлерi мен</w:t>
      </w:r>
    </w:p>
    <w:p>
      <w:pPr>
        <w:spacing w:after="0"/>
        <w:ind w:left="0"/>
        <w:jc w:val="both"/>
      </w:pPr>
      <w:r>
        <w:rPr>
          <w:rFonts w:ascii="Times New Roman"/>
          <w:b w:val="false"/>
          <w:i w:val="false"/>
          <w:color w:val="000000"/>
          <w:sz w:val="28"/>
        </w:rPr>
        <w:t>
      операцияларды реттеу</w:t>
      </w:r>
    </w:p>
    <w:p>
      <w:pPr>
        <w:spacing w:after="0"/>
        <w:ind w:left="0"/>
        <w:jc w:val="both"/>
      </w:pPr>
      <w:r>
        <w:rPr>
          <w:rFonts w:ascii="Times New Roman"/>
          <w:b w:val="false"/>
          <w:i w:val="false"/>
          <w:color w:val="000000"/>
          <w:sz w:val="28"/>
        </w:rPr>
        <w:t>
      Асыл тастармен жасалатын қызмет түрлерi мен операцияларды реттеу</w:t>
      </w:r>
    </w:p>
    <w:p>
      <w:pPr>
        <w:spacing w:after="0"/>
        <w:ind w:left="0"/>
        <w:jc w:val="both"/>
      </w:pPr>
      <w:r>
        <w:rPr>
          <w:rFonts w:ascii="Times New Roman"/>
          <w:b w:val="false"/>
          <w:i w:val="false"/>
          <w:color w:val="000000"/>
          <w:sz w:val="28"/>
        </w:rPr>
        <w:t xml:space="preserve">
      қолданылып жүрген заңдарға және Қазақстан Республикасының Үкiметi </w:t>
      </w:r>
    </w:p>
    <w:p>
      <w:pPr>
        <w:spacing w:after="0"/>
        <w:ind w:left="0"/>
        <w:jc w:val="both"/>
      </w:pPr>
      <w:r>
        <w:rPr>
          <w:rFonts w:ascii="Times New Roman"/>
          <w:b w:val="false"/>
          <w:i w:val="false"/>
          <w:color w:val="000000"/>
          <w:sz w:val="28"/>
        </w:rPr>
        <w:t>
      белгiлейтiн Ережелерге сәйкес жүргiзiледi.</w:t>
      </w:r>
    </w:p>
    <w:p>
      <w:pPr>
        <w:spacing w:after="0"/>
        <w:ind w:left="0"/>
        <w:jc w:val="both"/>
      </w:pPr>
      <w:r>
        <w:rPr>
          <w:rFonts w:ascii="Times New Roman"/>
          <w:b w:val="false"/>
          <w:i w:val="false"/>
          <w:color w:val="000000"/>
          <w:sz w:val="28"/>
        </w:rPr>
        <w:t xml:space="preserve">
      ЕСКЕРТУ. 10-бап жаңа редакцияда - Қазақстан Республикасының </w:t>
      </w:r>
    </w:p>
    <w:p>
      <w:pPr>
        <w:spacing w:after="0"/>
        <w:ind w:left="0"/>
        <w:jc w:val="both"/>
      </w:pPr>
      <w:r>
        <w:rPr>
          <w:rFonts w:ascii="Times New Roman"/>
          <w:b w:val="false"/>
          <w:i w:val="false"/>
          <w:color w:val="000000"/>
          <w:sz w:val="28"/>
        </w:rPr>
        <w:t xml:space="preserve">
      1996.07.03. N 18-I Заңымен. </w:t>
      </w:r>
    </w:p>
    <w:p>
      <w:pPr>
        <w:spacing w:after="0"/>
        <w:ind w:left="0"/>
        <w:jc w:val="both"/>
      </w:pPr>
      <w:r>
        <w:rPr>
          <w:rFonts w:ascii="Times New Roman"/>
          <w:b w:val="false"/>
          <w:i w:val="false"/>
          <w:color w:val="000000"/>
          <w:sz w:val="28"/>
        </w:rPr>
        <w:t>
      11-бап. Бағалы тастар мен асыл тастардың Үкiмет</w:t>
      </w:r>
    </w:p>
    <w:p>
      <w:pPr>
        <w:spacing w:after="0"/>
        <w:ind w:left="0"/>
        <w:jc w:val="both"/>
      </w:pPr>
      <w:r>
        <w:rPr>
          <w:rFonts w:ascii="Times New Roman"/>
          <w:b w:val="false"/>
          <w:i w:val="false"/>
          <w:color w:val="000000"/>
          <w:sz w:val="28"/>
        </w:rPr>
        <w:t>
      резервi</w:t>
      </w:r>
    </w:p>
    <w:p>
      <w:pPr>
        <w:spacing w:after="0"/>
        <w:ind w:left="0"/>
        <w:jc w:val="both"/>
      </w:pPr>
      <w:r>
        <w:rPr>
          <w:rFonts w:ascii="Times New Roman"/>
          <w:b w:val="false"/>
          <w:i w:val="false"/>
          <w:color w:val="000000"/>
          <w:sz w:val="28"/>
        </w:rPr>
        <w:t xml:space="preserve">
      1. Үкiмет республикалық бюджетте көзделген қаражат есебiнен Қазақстан Республикасының Үкiметi сатып алған, сондай-ақ тәркiленген, иесiз қалған, мұрагерлiк құқығы бойынша мемлекетке өткен, көмбелер құрамынан табылған бағалы металдар соның iшiнде көтерме алтын мен асыл тастардан әрi тарихи және мәдени ескерткiштер болып табылатын, әрi археологиялық қазбалардан алынған, бұйымдар мен сынықтар құрамындағы немесе аса көркем зергерлiк бұйымдар түрiндегi бағалы металдар мен асыл тастардан тұратын Үкiмет (бюджет) резервiн қалыптастырады. </w:t>
      </w:r>
    </w:p>
    <w:p>
      <w:pPr>
        <w:spacing w:after="0"/>
        <w:ind w:left="0"/>
        <w:jc w:val="both"/>
      </w:pPr>
      <w:r>
        <w:rPr>
          <w:rFonts w:ascii="Times New Roman"/>
          <w:b w:val="false"/>
          <w:i w:val="false"/>
          <w:color w:val="000000"/>
          <w:sz w:val="28"/>
        </w:rPr>
        <w:t xml:space="preserve">
      2. Үкiмет (бюджет) резервi Мемқоймада сақталады. Үкiмет (бюджет) резервiне тапсырылатын құндылықтарды, тапсыру, беру, есептеу және өткiзу тәртiбiн Қазақстан Республикасының Үкiметi белгiлейдi. </w:t>
      </w:r>
    </w:p>
    <w:p>
      <w:pPr>
        <w:spacing w:after="0"/>
        <w:ind w:left="0"/>
        <w:jc w:val="both"/>
      </w:pPr>
      <w:r>
        <w:rPr>
          <w:rFonts w:ascii="Times New Roman"/>
          <w:b w:val="false"/>
          <w:i w:val="false"/>
          <w:color w:val="000000"/>
          <w:sz w:val="28"/>
        </w:rPr>
        <w:t xml:space="preserve">
      ЕСКЕРТУ. 11-баптың 1-тармағына өзгерiс енгiзiлдi - Қазақстан </w:t>
      </w:r>
    </w:p>
    <w:p>
      <w:pPr>
        <w:spacing w:after="0"/>
        <w:ind w:left="0"/>
        <w:jc w:val="both"/>
      </w:pPr>
      <w:r>
        <w:rPr>
          <w:rFonts w:ascii="Times New Roman"/>
          <w:b w:val="false"/>
          <w:i w:val="false"/>
          <w:color w:val="000000"/>
          <w:sz w:val="28"/>
        </w:rPr>
        <w:t xml:space="preserve">
      Республикасының 1996.07.03. N 18-I Заңымен.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12-бап. Құрамында бағалы металдар мен асыл тастар </w:t>
      </w:r>
    </w:p>
    <w:p>
      <w:pPr>
        <w:spacing w:after="0"/>
        <w:ind w:left="0"/>
        <w:jc w:val="both"/>
      </w:pPr>
      <w:r>
        <w:rPr>
          <w:rFonts w:ascii="Times New Roman"/>
          <w:b w:val="false"/>
          <w:i w:val="false"/>
          <w:color w:val="000000"/>
          <w:sz w:val="28"/>
        </w:rPr>
        <w:t xml:space="preserve">
      бар сынықтар мен қалдықтар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Заңды тұлғалар мен жеке кәсiпкерлердiң қолындағы құрамында бағалы металдар мен асыл тастар бар сынықтар мен қалдықтар мiндеттi түрде есепке алуға жатады және олар ұқсату үшiн сатылуы немесе жиналған жерiне қайта пайдаланылуы мүмкiн.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13-бап. Бағалы металдарды әкету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аумағында өндiрiлiп, шикiзаттан шығарылған тазартылған бағалы металдарды әкетуге мынадай жағдайларда рұқсат берiледi: </w:t>
      </w:r>
    </w:p>
    <w:p>
      <w:pPr>
        <w:spacing w:after="0"/>
        <w:ind w:left="0"/>
        <w:jc w:val="both"/>
      </w:pPr>
      <w:r>
        <w:rPr>
          <w:rFonts w:ascii="Times New Roman"/>
          <w:b w:val="false"/>
          <w:i w:val="false"/>
          <w:color w:val="000000"/>
          <w:sz w:val="28"/>
        </w:rPr>
        <w:t xml:space="preserve">
      1) уәкiлдiк берiлген органмен Қазақстан Республикасының Үкiметi белгiлейтiн тәртiппен бағалы металдарды өндiру көзделген келiсiм-шарт жасасқан шетелдiк инвесторға не шетел қатысқан заңды тұлғаға; </w:t>
      </w:r>
    </w:p>
    <w:p>
      <w:pPr>
        <w:spacing w:after="0"/>
        <w:ind w:left="0"/>
        <w:jc w:val="both"/>
      </w:pPr>
      <w:r>
        <w:rPr>
          <w:rFonts w:ascii="Times New Roman"/>
          <w:b w:val="false"/>
          <w:i w:val="false"/>
          <w:color w:val="000000"/>
          <w:sz w:val="28"/>
        </w:rPr>
        <w:t xml:space="preserve">
      2) бастапқы саудаластықтан өткен тазартылған бағалы металдарды сатып алған заңды тұлғаға не жеке-дара кәсiпкерге; </w:t>
      </w:r>
    </w:p>
    <w:p>
      <w:pPr>
        <w:spacing w:after="0"/>
        <w:ind w:left="0"/>
        <w:jc w:val="both"/>
      </w:pPr>
      <w:r>
        <w:rPr>
          <w:rFonts w:ascii="Times New Roman"/>
          <w:b w:val="false"/>
          <w:i w:val="false"/>
          <w:color w:val="000000"/>
          <w:sz w:val="28"/>
        </w:rPr>
        <w:t xml:space="preserve">
      3) тазартылған бағалы металдарды сату үшiн бастапқы саудаластыққа шығарған және оларды уәкiлдiк берiлген орган растаған көлемде өткiзе алмаған заңды тұлғаға. </w:t>
      </w:r>
    </w:p>
    <w:p>
      <w:pPr>
        <w:spacing w:after="0"/>
        <w:ind w:left="0"/>
        <w:jc w:val="both"/>
      </w:pPr>
      <w:r>
        <w:rPr>
          <w:rFonts w:ascii="Times New Roman"/>
          <w:b w:val="false"/>
          <w:i w:val="false"/>
          <w:color w:val="000000"/>
          <w:sz w:val="28"/>
        </w:rPr>
        <w:t xml:space="preserve">
      2. Шетел мемлекеттерiнiң аумағында өндiрiлiп, шикiзаттан шығарылған тазартылған бағалы металды Қазақстан Республикасы аумағынан әкету Қазақстан Республикасының Үкiметi белгiлейтiн тәртiппен жүзеге асырылады. </w:t>
      </w:r>
    </w:p>
    <w:p>
      <w:pPr>
        <w:spacing w:after="0"/>
        <w:ind w:left="0"/>
        <w:jc w:val="both"/>
      </w:pPr>
      <w:r>
        <w:rPr>
          <w:rFonts w:ascii="Times New Roman"/>
          <w:b w:val="false"/>
          <w:i w:val="false"/>
          <w:color w:val="000000"/>
          <w:sz w:val="28"/>
        </w:rPr>
        <w:t xml:space="preserve">
      3. Қазақстан Республикасының аумағында өндiрiлген және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құрамында бағалы металдар бар шикiзатты оның аумағында тыс жерде </w:t>
      </w:r>
    </w:p>
    <w:p>
      <w:pPr>
        <w:spacing w:after="0"/>
        <w:ind w:left="0"/>
        <w:jc w:val="both"/>
      </w:pPr>
      <w:r>
        <w:rPr>
          <w:rFonts w:ascii="Times New Roman"/>
          <w:b w:val="false"/>
          <w:i w:val="false"/>
          <w:color w:val="000000"/>
          <w:sz w:val="28"/>
        </w:rPr>
        <w:t xml:space="preserve">
      тазарту үшiн әкетуге болады. Тазартылып алынған бағалы металдар </w:t>
      </w:r>
    </w:p>
    <w:p>
      <w:pPr>
        <w:spacing w:after="0"/>
        <w:ind w:left="0"/>
        <w:jc w:val="both"/>
      </w:pPr>
      <w:r>
        <w:rPr>
          <w:rFonts w:ascii="Times New Roman"/>
          <w:b w:val="false"/>
          <w:i w:val="false"/>
          <w:color w:val="000000"/>
          <w:sz w:val="28"/>
        </w:rPr>
        <w:t>
      бастапқы саудаластықта өткiзуге жатады.</w:t>
      </w:r>
    </w:p>
    <w:p>
      <w:pPr>
        <w:spacing w:after="0"/>
        <w:ind w:left="0"/>
        <w:jc w:val="both"/>
      </w:pPr>
      <w:r>
        <w:rPr>
          <w:rFonts w:ascii="Times New Roman"/>
          <w:b w:val="false"/>
          <w:i w:val="false"/>
          <w:color w:val="000000"/>
          <w:sz w:val="28"/>
        </w:rPr>
        <w:t xml:space="preserve">
      ЕСКЕРТУ. 13-бап жаңа редакцияда - Қазақстан Республикасының </w:t>
      </w:r>
    </w:p>
    <w:p>
      <w:pPr>
        <w:spacing w:after="0"/>
        <w:ind w:left="0"/>
        <w:jc w:val="both"/>
      </w:pPr>
      <w:r>
        <w:rPr>
          <w:rFonts w:ascii="Times New Roman"/>
          <w:b w:val="false"/>
          <w:i w:val="false"/>
          <w:color w:val="000000"/>
          <w:sz w:val="28"/>
        </w:rPr>
        <w:t xml:space="preserve">
      1996.07.03. N 18-I Заңымен. </w:t>
      </w:r>
    </w:p>
    <w:p>
      <w:pPr>
        <w:spacing w:after="0"/>
        <w:ind w:left="0"/>
        <w:jc w:val="both"/>
      </w:pPr>
      <w:r>
        <w:rPr>
          <w:rFonts w:ascii="Times New Roman"/>
          <w:b w:val="false"/>
          <w:i w:val="false"/>
          <w:color w:val="000000"/>
          <w:sz w:val="28"/>
        </w:rPr>
        <w:t>
      14-бап. Бағалы металдардан жасалған инвестициялық,</w:t>
      </w:r>
    </w:p>
    <w:p>
      <w:pPr>
        <w:spacing w:after="0"/>
        <w:ind w:left="0"/>
        <w:jc w:val="both"/>
      </w:pPr>
      <w:r>
        <w:rPr>
          <w:rFonts w:ascii="Times New Roman"/>
          <w:b w:val="false"/>
          <w:i w:val="false"/>
          <w:color w:val="000000"/>
          <w:sz w:val="28"/>
        </w:rPr>
        <w:t>
      ескерткiш және мерекелiк мәнеттердi әкелу</w:t>
      </w:r>
    </w:p>
    <w:p>
      <w:pPr>
        <w:spacing w:after="0"/>
        <w:ind w:left="0"/>
        <w:jc w:val="both"/>
      </w:pPr>
      <w:r>
        <w:rPr>
          <w:rFonts w:ascii="Times New Roman"/>
          <w:b w:val="false"/>
          <w:i w:val="false"/>
          <w:color w:val="000000"/>
          <w:sz w:val="28"/>
        </w:rPr>
        <w:t>
      және әкету</w:t>
      </w:r>
    </w:p>
    <w:p>
      <w:pPr>
        <w:spacing w:after="0"/>
        <w:ind w:left="0"/>
        <w:jc w:val="both"/>
      </w:pPr>
      <w:r>
        <w:rPr>
          <w:rFonts w:ascii="Times New Roman"/>
          <w:b w:val="false"/>
          <w:i w:val="false"/>
          <w:color w:val="000000"/>
          <w:sz w:val="28"/>
        </w:rPr>
        <w:t>
      Бағалы металдардан жасалған инвестициялық, ескерткiш және</w:t>
      </w:r>
    </w:p>
    <w:p>
      <w:pPr>
        <w:spacing w:after="0"/>
        <w:ind w:left="0"/>
        <w:jc w:val="both"/>
      </w:pPr>
      <w:r>
        <w:rPr>
          <w:rFonts w:ascii="Times New Roman"/>
          <w:b w:val="false"/>
          <w:i w:val="false"/>
          <w:color w:val="000000"/>
          <w:sz w:val="28"/>
        </w:rPr>
        <w:t>
      мерекелiк мәнеттердi Қазақстан Республикасының аумағында әкелу</w:t>
      </w:r>
    </w:p>
    <w:p>
      <w:pPr>
        <w:spacing w:after="0"/>
        <w:ind w:left="0"/>
        <w:jc w:val="both"/>
      </w:pPr>
      <w:r>
        <w:rPr>
          <w:rFonts w:ascii="Times New Roman"/>
          <w:b w:val="false"/>
          <w:i w:val="false"/>
          <w:color w:val="000000"/>
          <w:sz w:val="28"/>
        </w:rPr>
        <w:t>
      және әкету Қазақстан Республикасының валюта заңдарымен реттеледi.</w:t>
      </w:r>
    </w:p>
    <w:p>
      <w:pPr>
        <w:spacing w:after="0"/>
        <w:ind w:left="0"/>
        <w:jc w:val="both"/>
      </w:pPr>
      <w:r>
        <w:rPr>
          <w:rFonts w:ascii="Times New Roman"/>
          <w:b w:val="false"/>
          <w:i w:val="false"/>
          <w:color w:val="000000"/>
          <w:sz w:val="28"/>
        </w:rPr>
        <w:t>
      15-бап. Тазартылған бағалы металдар мен асыл</w:t>
      </w:r>
    </w:p>
    <w:p>
      <w:pPr>
        <w:spacing w:after="0"/>
        <w:ind w:left="0"/>
        <w:jc w:val="both"/>
      </w:pPr>
      <w:r>
        <w:rPr>
          <w:rFonts w:ascii="Times New Roman"/>
          <w:b w:val="false"/>
          <w:i w:val="false"/>
          <w:color w:val="000000"/>
          <w:sz w:val="28"/>
        </w:rPr>
        <w:t>
      тастарды әкелу</w:t>
      </w:r>
    </w:p>
    <w:p>
      <w:pPr>
        <w:spacing w:after="0"/>
        <w:ind w:left="0"/>
        <w:jc w:val="both"/>
      </w:pPr>
      <w:r>
        <w:rPr>
          <w:rFonts w:ascii="Times New Roman"/>
          <w:b w:val="false"/>
          <w:i w:val="false"/>
          <w:color w:val="000000"/>
          <w:sz w:val="28"/>
        </w:rPr>
        <w:t xml:space="preserve">
      Қазақстан Республикасының аумағында тазартылған бағалы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металдар мен асыл тастарды Қазақстан Республикасының Үкiметi </w:t>
      </w:r>
    </w:p>
    <w:p>
      <w:pPr>
        <w:spacing w:after="0"/>
        <w:ind w:left="0"/>
        <w:jc w:val="both"/>
      </w:pPr>
      <w:r>
        <w:rPr>
          <w:rFonts w:ascii="Times New Roman"/>
          <w:b w:val="false"/>
          <w:i w:val="false"/>
          <w:color w:val="000000"/>
          <w:sz w:val="28"/>
        </w:rPr>
        <w:t>
      белгiлейтiн тәртiппен заңды және жеке тұлғалар әкеледi.</w:t>
      </w:r>
    </w:p>
    <w:p>
      <w:pPr>
        <w:spacing w:after="0"/>
        <w:ind w:left="0"/>
        <w:jc w:val="both"/>
      </w:pPr>
      <w:r>
        <w:rPr>
          <w:rFonts w:ascii="Times New Roman"/>
          <w:b w:val="false"/>
          <w:i w:val="false"/>
          <w:color w:val="000000"/>
          <w:sz w:val="28"/>
        </w:rPr>
        <w:t xml:space="preserve">
      ЕСКЕРТУ. 15-бапқа өзгерiс енгiзiлдi - Қазақстан Республикасының </w:t>
      </w:r>
    </w:p>
    <w:p>
      <w:pPr>
        <w:spacing w:after="0"/>
        <w:ind w:left="0"/>
        <w:jc w:val="both"/>
      </w:pPr>
      <w:r>
        <w:rPr>
          <w:rFonts w:ascii="Times New Roman"/>
          <w:b w:val="false"/>
          <w:i w:val="false"/>
          <w:color w:val="000000"/>
          <w:sz w:val="28"/>
        </w:rPr>
        <w:t xml:space="preserve">
      1996.07.03. N 18-I Заңымен. </w:t>
      </w:r>
    </w:p>
    <w:p>
      <w:pPr>
        <w:spacing w:after="0"/>
        <w:ind w:left="0"/>
        <w:jc w:val="both"/>
      </w:pPr>
      <w:r>
        <w:rPr>
          <w:rFonts w:ascii="Times New Roman"/>
          <w:b w:val="false"/>
          <w:i w:val="false"/>
          <w:color w:val="000000"/>
          <w:sz w:val="28"/>
        </w:rPr>
        <w:t>
      16-бап. Осы Жарлықты бұзғаны үшiн жауапкершiлiк</w:t>
      </w:r>
    </w:p>
    <w:p>
      <w:pPr>
        <w:spacing w:after="0"/>
        <w:ind w:left="0"/>
        <w:jc w:val="both"/>
      </w:pPr>
      <w:r>
        <w:rPr>
          <w:rFonts w:ascii="Times New Roman"/>
          <w:b w:val="false"/>
          <w:i w:val="false"/>
          <w:color w:val="000000"/>
          <w:sz w:val="28"/>
        </w:rPr>
        <w:t>
      Осы Жарлықты бұзғаны үшiн осы Жарлықтың 3-бабында аталған</w:t>
      </w:r>
    </w:p>
    <w:p>
      <w:pPr>
        <w:spacing w:after="0"/>
        <w:ind w:left="0"/>
        <w:jc w:val="both"/>
      </w:pPr>
      <w:r>
        <w:rPr>
          <w:rFonts w:ascii="Times New Roman"/>
          <w:b w:val="false"/>
          <w:i w:val="false"/>
          <w:color w:val="000000"/>
          <w:sz w:val="28"/>
        </w:rPr>
        <w:t xml:space="preserve">
      қызмет түрлерiмен жүзеге асыратын заңды және жеке тұлғалар Қазақстан </w:t>
      </w:r>
    </w:p>
    <w:p>
      <w:pPr>
        <w:spacing w:after="0"/>
        <w:ind w:left="0"/>
        <w:jc w:val="both"/>
      </w:pPr>
      <w:r>
        <w:rPr>
          <w:rFonts w:ascii="Times New Roman"/>
          <w:b w:val="false"/>
          <w:i w:val="false"/>
          <w:color w:val="000000"/>
          <w:sz w:val="28"/>
        </w:rPr>
        <w:t>
      Республикасының заңдарына сәйкес жауапқа тартылады.</w:t>
      </w:r>
    </w:p>
    <w:p>
      <w:pPr>
        <w:spacing w:after="0"/>
        <w:ind w:left="0"/>
        <w:jc w:val="both"/>
      </w:pPr>
      <w:r>
        <w:rPr>
          <w:rFonts w:ascii="Times New Roman"/>
          <w:b w:val="false"/>
          <w:i w:val="false"/>
          <w:color w:val="000000"/>
          <w:sz w:val="28"/>
        </w:rPr>
        <w:t xml:space="preserve">
      ЕСКЕРТУ. 16-бапқа өзгерiс енгiзiлдi - Қазақстан Республикасының </w:t>
      </w:r>
    </w:p>
    <w:p>
      <w:pPr>
        <w:spacing w:after="0"/>
        <w:ind w:left="0"/>
        <w:jc w:val="both"/>
      </w:pPr>
      <w:r>
        <w:rPr>
          <w:rFonts w:ascii="Times New Roman"/>
          <w:b w:val="false"/>
          <w:i w:val="false"/>
          <w:color w:val="000000"/>
          <w:sz w:val="28"/>
        </w:rPr>
        <w:t xml:space="preserve">
      1996.07.03. N 18-I Заңымен. </w:t>
      </w:r>
    </w:p>
    <w:p>
      <w:pPr>
        <w:spacing w:after="0"/>
        <w:ind w:left="0"/>
        <w:jc w:val="both"/>
      </w:pPr>
      <w:r>
        <w:rPr>
          <w:rFonts w:ascii="Times New Roman"/>
          <w:b w:val="false"/>
          <w:i w:val="false"/>
          <w:color w:val="000000"/>
          <w:sz w:val="28"/>
        </w:rPr>
        <w:t xml:space="preserve">
      17-бап. Осы Жарлықтың күшiне ену тәртiбi </w:t>
      </w:r>
    </w:p>
    <w:p>
      <w:pPr>
        <w:spacing w:after="0"/>
        <w:ind w:left="0"/>
        <w:jc w:val="both"/>
      </w:pPr>
      <w:r>
        <w:rPr>
          <w:rFonts w:ascii="Times New Roman"/>
          <w:b w:val="false"/>
          <w:i w:val="false"/>
          <w:color w:val="000000"/>
          <w:sz w:val="28"/>
        </w:rPr>
        <w:t>
      1. Осы Жарлық жарияланған күнiнен бастап күшiне енедi.</w:t>
      </w:r>
    </w:p>
    <w:p>
      <w:pPr>
        <w:spacing w:after="0"/>
        <w:ind w:left="0"/>
        <w:jc w:val="both"/>
      </w:pPr>
      <w:r>
        <w:rPr>
          <w:rFonts w:ascii="Times New Roman"/>
          <w:b w:val="false"/>
          <w:i w:val="false"/>
          <w:color w:val="000000"/>
          <w:sz w:val="28"/>
        </w:rPr>
        <w:t>
      2. Осы Жарлықтың бастапқы саудаластықта өткізiлген</w:t>
      </w:r>
    </w:p>
    <w:p>
      <w:pPr>
        <w:spacing w:after="0"/>
        <w:ind w:left="0"/>
        <w:jc w:val="both"/>
      </w:pPr>
      <w:r>
        <w:rPr>
          <w:rFonts w:ascii="Times New Roman"/>
          <w:b w:val="false"/>
          <w:i w:val="false"/>
          <w:color w:val="000000"/>
          <w:sz w:val="28"/>
        </w:rPr>
        <w:t>
      тазартылған бағалы металдармен мәмiлелерге қатысты 6-бабының,</w:t>
      </w:r>
    </w:p>
    <w:p>
      <w:pPr>
        <w:spacing w:after="0"/>
        <w:ind w:left="0"/>
        <w:jc w:val="both"/>
      </w:pPr>
      <w:r>
        <w:rPr>
          <w:rFonts w:ascii="Times New Roman"/>
          <w:b w:val="false"/>
          <w:i w:val="false"/>
          <w:color w:val="000000"/>
          <w:sz w:val="28"/>
        </w:rPr>
        <w:t xml:space="preserve">
      7-бабындағы 1-тармағының және 13-бабының 1-тармағындағы </w:t>
      </w:r>
    </w:p>
    <w:p>
      <w:pPr>
        <w:spacing w:after="0"/>
        <w:ind w:left="0"/>
        <w:jc w:val="both"/>
      </w:pPr>
      <w:r>
        <w:rPr>
          <w:rFonts w:ascii="Times New Roman"/>
          <w:b w:val="false"/>
          <w:i w:val="false"/>
          <w:color w:val="000000"/>
          <w:sz w:val="28"/>
        </w:rPr>
        <w:t xml:space="preserve">
      2)- тармақшасының ережелерi Бастапқы саудаластық өткiзу </w:t>
      </w:r>
    </w:p>
    <w:p>
      <w:pPr>
        <w:spacing w:after="0"/>
        <w:ind w:left="0"/>
        <w:jc w:val="both"/>
      </w:pPr>
      <w:r>
        <w:rPr>
          <w:rFonts w:ascii="Times New Roman"/>
          <w:b w:val="false"/>
          <w:i w:val="false"/>
          <w:color w:val="000000"/>
          <w:sz w:val="28"/>
        </w:rPr>
        <w:t>
      ережелерi бекiтiлгеннен кейiн күшiне енедi.</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