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a384" w14:textId="e3aa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кейбiр заң актiлерiнiң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20 шiлдедегі N 2374 Заң күші бар жарлығы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күшi жойылған деп танылсын: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"Алтын қоры және алмас қоры туралы" Қазақстан Республикасының 1993 жылғы 3 сәуiрдегi N 2078 Заңы" (Қазақстан Республикасы Жоғарғы Кеңесiнiң Жаршысы, 1993 ж., N 8, 165-құжат).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"Тұтыну кооперациясы жүйесiнде зергерлiк бұйымдарды сатуға рұқсат беру туралы" Қазақстан Республикасы Президентiнiң 1994 жылғы 9 ақпандағы N 1557 Заң күшi бар Жарлығы.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күннен бастап күшiне енедi.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