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577c" w14:textId="eb0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Ұлтық банкi туралы" Қазақстан Республикасы Президентiнiң Заң күшi бар Жарлығына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 тамыз N 2396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
әкiмдерге уақытша қосымша өкiлеттiк беру туралы" 1993 жылғы 10
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1-бабына 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Ұлттық Банкi туралы" Қазақстан
Республикасы Президентiнiң 1995 жылғы 30 наурыздағы Заң күшi бар
Жарлығының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  56-бабының бiрiншi бөлiгi мынадай мазмұндағы
п/тармағымен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 (тауларды) жұмыстарды, қызметтердi) экспорттаудан түскен
шетелдiк валютаны мiндеттi түрде сату тәртiбiн енгiзу және жою".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