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7573" w14:textId="7f17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облыстық және Алматы қалалық соттарының, облыстық соттар төралқаларының құрамындағы өзгерiстер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1995 жылғы 8 тамыздағы N 2403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төменгi соттарын қалыптастыру тәртiбi туралы" Қазақстан Республикасы Президентiнiң 1995 жылғы 17 наурыздағы N 2125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1-тармағына сәйкес қаулы етемiн: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 облыстық соттар төрағаларының орынбасарлары және облыстық соттардың мүшелерi мiндетiнен мерзiмiнен бұрын босатылсын: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Жүкенов Әбдiрашит Төлегенұлы - Шығыс Қазақстан облыстық соты төрағасының орынбасары, Қазақстан Республикасы Жоғарғы Соты мүшесiнiң мiндетi жүктелуiне байланысты;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Зуев Алексей Сергеевич - Шығыс Қазақстан облыстық соты төрағасының орынбасары, Қазақстан Республикасынан тысқары кетуiне байланысты өз тiлегi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Жүсiпов Наурызбай Кәрiмұлы - Көкшетау облыстық сотының мүшесi, Қазақстан Республикасынан тысқары кетуiне байланысты өз тiлегi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Ромазанова Людмила Деонизовна -  Маңғыстау облыстық сотының мүшесi, облыстан тысқары кетуiне байланысты өз тiлегi бойынша;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Облыстық соттардың төрағалары орынбасарларының мiндеттерi мыналарға жүктелсiн: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         - Кизаметдинов Виктор Николаевич 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Нұрашева Бибi Файзұлақызына, бұлар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осы соттың мүшелерi мiндетiнен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босатылсын;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Манғыстау               - Шиняев Нұрғожа Қыдырханұлына: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                   - Шалабаева Раиса Михайловнаға, ол 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соттың мүшесi мiндетiнен босатылсын;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соттар мүшелерiнiң мiндетi: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         - Кәкiмжанов Мартпек Әшiмұлына;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Талдықорған             - Құншаев Нұрбатыр Серғалиұлына;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қалалық соты мүшелерiнiң мiндетi: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Жанғазин Ербол Әмiрғалиұлына;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Мәдiбаева Зейнебике Орынбасарқызына;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Мұсина Гүлжахан Мәдиқызына жүктелсiн.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Шығыс Қазақстан облыстық сотының төралқа мүшелерi болып: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Кривихина Татьяна Григорьевна;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Нұрмұханова Ләзат Қабденқызы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бекiтiлсiн.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