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c3476" w14:textId="dac3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мен Египет Араб Республикасы арасындағы Өзара қарым-қатынас негiздерi мен ынтымақтастық туралы Келiсiмдi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1995 жылғы 21 тамыздағы N 2415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2-бабына сәйкес қаулы етемiн: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мен Египет Араб Республикасы арасындағы Өзара қарым-қатынас негiздерi мен ынтымақтастық туралы 1993 жылғы 14 ақпанда Каирде қол қойылған Келiсiм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Осы Жарлық жарияланған күннен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Президентi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(1995 жылғы 31 тамызда күшіне енді - СІМ-нің ресми сайты)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