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bd892" w14:textId="35bd8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Кейбiр облыстық соттардың және олардың төралқаларының құрамындағы өзгерiстер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1995 жылғы 28 тамыз N 2426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"Қазақстан Республикасының төменгi соттарын қалыптастырудың
тәртiбi туралы" Қазақстан Республикасы Президентiнiң 1995 жылғы
17 наурыздағы N 2125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U952125_ </w:t>
      </w:r>
      <w:r>
        <w:rPr>
          <w:rFonts w:ascii="Times New Roman"/>
          <w:b w:val="false"/>
          <w:i w:val="false"/>
          <w:color w:val="000000"/>
          <w:sz w:val="28"/>
        </w:rPr>
        <w:t>
  Жарлығының 1 тармағына сәйкес 
Қаулы етемін: 
     1. Аталған облыстық соттардың мүшелерiнiң мiндеттерi
мыналарға жүктелсiн:
     Ақмола             - БАЙМҰРАТОВА Раушан Қаленқызына;
     Ақтөбе             - ҮРГЕНIШБАЕВА Зинаида Арунқызына;
     Жамбыл             - МЫРЗАҚҰЛОВ Мақұлбек Жапарбекұлына;
     Батыс Қазақстан    - БОРАНБАЕВ Есенбай Нұрлыбайұлына;
     Қарағанды          - НҰРМҰХАНОВА Роза Хайроллақызына;
     Көкшетау           - АҚТАЙЛАҚОВ Кенже Әшiмұлына;
                          ИМАНҒАЛИЕВА Клара Малдыбайқызына,
                          ол Атырау облыстық сотының мүшесi
                          қызметiнен босатылсын;
     Қостанай           - ТАТАЕВ Марат Есдәулетұлына;
     Маңғыстау          - БАЙБОСЫНОВА Гүлшара Әбiшқызына;
     Павлодар           - ДАРАБАЕВА Баян Ақбарқызына.
     2. Көкшетау облыстық соты төралқасының мүшесi болып ШОРНИК
Людмила Владимировна бекiтiлсiн. 
     Қазақстан Республикасының 
             Президентi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