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f055" w14:textId="4ebf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"Қызыл-Орда облысының Ленинск қаласын республикалық бағыныстағы қалалар санатына жатқызу туралы" Қазақ ССР Жоғарғы Кеңесi Президиумы Жарлығының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1995 жылғы 28 тамыздағы N 2428 Заң күшi бар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Президентi мен жергiлiктi әкiмдерге уақытша қосымша өкiлеттiк беру туралы" 1993 жылғы 10 желтоқсандағы Қазақстан Республикасының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Z933600_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ҚАУЛЫ ЕТЕМIН: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"Қызыл-Орда облысының Ленинск қаласын республикалық бағыныстағы қалалар санатына жатқызу туралы" 1987 жылғы 22 шiлдедегi Қазақ ССР-i Жоғарғы Кеңесi Жарлығының күшi жойылған деп танылсын (Қазақ ССР Жоғарғы Кеңесi Президиумы мәжiлiсiнiң хаттамасы, 1987 ж., N 33).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Министрлер Кабинетi өзiнiң шешiмдерiн осы Жарлыққа сәйкестендiрсiн.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