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0b51" w14:textId="e4c0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Белгiленген әскери қызмет мерзiмiн өткерген мерзiмдi қызметтегi әскери қызметшiлердi запасқа шығару және Қазақстан Республикасының азаматтарын 1995 жылдың қазан-желтоқсан айларында кезектi мерзiмдi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 қазан N 2474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"Жалпыға бiрдей әскери мiндеттiлiк және әскери қызмет туралы"
1993 жылғы 19 қаңтардағы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13-бабына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Белгiленген әскери қызмет мерзiмiн өткерген мерзiмдi
қызметтегi әскери қызметшiлер 1995 жылғы қазан-желтоқсанда Қазақстан
Республикасының Қарулы Күштерi қатарынан запасқа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1995 жылғы қазан-желтоқсанда шақыру күнiне дейiн 18 жасқа
толған, әскери қызметке шақырылуын кейiнгi қалдыру құқы жоқ ер
азаматтар, сондай-ақ шақырылуын кейiнгi қалдыру құқынан айырылған
азаматтар Қазақстан Республикасының Қарулы Күштерiне қызметке
шақырылсын.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Қорғаныс министрлiгi, жергiлiктi
атқару органдарының басшылары жергiлiктi өкiлдi органдармен бiрлесiп
облыстық, қалалық және аудандық шақыру комиссияларының жұмысын
қамтамасыз етсiн, сондай-ақ шақыруды ұйымдасқан түрде өткiзу және
мерзiмдi әскери қызметiн өткеруге шақырылған азаматтарды әскерге
жөнелту жөнiнде қажеттi шараларды қолданатын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Iшкi iстер министрлiгi Бас
прокуратурамен бiрлесiп, мерзiмдi әскери қызметке шақырылудан
жалтарған адамдарды iздестiру және оларды қылмыстық жауапкершiлiкке
тарту шараларын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