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b03f" w14:textId="96cb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анықтау мен тергеудi жүзеге асыратын арнаулы мемлекеттiк органдары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6 қазан N 2512. Күшi жойылды - Қазақстан Республикасының 1998.12.09. N 307 Заңымен. ~Z980307 ЗАҢ КҮШI БАР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Конституциясының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84-бабының
1-тармағына және "Қазақстан Республикасының Президентi мен
жергiлiктi әкiмдерге уақытша қосымша өкiлеттiк беру туралы" 1993
жылғы 10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1-бабына сәйкес осы Жарлықты шығарамын.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1-бап.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Заңдарға сәйкес анықтау мен тергеудi жүзеге асыратын арнаулы
мемлекеттiк органдарға мыналар жатады: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Ұлттық қауiпсiздiк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Мемлекеттiк тергеу комитетi.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2-бап.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Ұлттық қауiпсiздiк комитетi заңдарға сәйкес анықтау,
тергеу, жедел iздестiру қызметiн, сондай-ақ заңмен белгiленген
өзге де функцияларды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тергеу комитетi заңдарға сәйкес анықтау,
тергеу, жедел iздестiру қызметiн және солардан туындайтын өзге де
функцияларды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Ұлттық қауiпсiздiк комитетi мен Мемлекеттiк тергеу
комитетi Қазақстан Республикасының Президентiне тiкелей бағынады
және оның алдында есеп бередi, Республиканың орталық атқарушы
органдарының жүйесiне кiрмейдi.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3-бап.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Ұлттық қауiпсiздiк комитетi мен Мемлекеттiк тергеу
комитетiн Қазақстан Республикасының Президентi құрады және қайта
құрады.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Ұлттық қауiпсiздiк комитетiнiң төрағасын Қазақстан
Республикасы Конституциясының 44-бабының 1-тармағындағы 5)
- тармақшада белгiленген тәртiппен Қазақстан Республикасының
Президентi қызметке тағайындайды және қызметтен босатады.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Мемлекеттiк тергеу комитетiнiң төрағасын Қазақстан
Республикасының Президентi қызметке тағайындайды және қызметтен
босатады.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Тиiсiнше Ұлттық қауiпсiздiк комитетi мен Мемлекеттiк
тергеу комитетi төрағаларының орынбасарларын тиiсiнше Ұлттық
қауiпсiздiк комитетi төрағасы мен Мемлекеттiк тергеу комитетi
төрағасының ұсынуы бойынша Қазақстан Республикасының Президентi
қызметке тағайындайды және қызметтен босатады.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Тиiсiнше Ұлттық қауiпсiздiк комитетi мен Мемлекеттiк
тергеу комитетiнiң, оларға бағынысты органдардың өзге лауазымды
адамдары Қазақстан Республикасының Президентi белгiлеген
тәртiппен қызметке тағайындалады және қызметтен босатылады.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4-бап.
     Ұлттық қауiпсiздiк комитетi мен Мемлекеттiк тергеу
комитетiнiң мәртебесi, өкiлеттiгi, қызметiнiң ұйымдастырылуы мен
тәртiбi заңдармен анықталады.
     5-бап.
     Осы Жарлық жарияланған күнiнен бастап күшiне енедi.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