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57e7" w14:textId="6c15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орталық атқарушы органдарының құрылымын жетiлдiру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19 қазан N 2541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орталық атқарушы органдарының
жүйесiн Қазақстан Республикасының Конституциясына сәйкес келтiру,
оның құрылымын жетiлдiрiп, қызметiнiң тиiмдiлiгiн арттыру
мақсатында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Мыналар таратылсын: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Қазақстан Республикасының Мемлекеттiк қаржы бақылау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комитетi;
     2) Қазақстан Республикасының Төтенше жағдайлар жөнiндегi
мемлекеттiк комиссиясы;
     3) Қазақстан Республикасының Министрлер Кабинетi жанындағы
Қорғаныс өнеркәсiбi жөнiндегi комитет;
&lt;*&gt;
     4) Қазақстан Республикасының бiлiм министрлiгi жанындағы
Кәсiптiк-техникалық бiлiм беру жөнiндегi комитет;
     5) Қазақстан Республикасының Мемлекеттiк мүлiктi басқару
жөнiндегi мемлекеттiк комитетi жанындағы Лизинг жөнiндегi
департамент;
     6) Қазақстан Республикасының Азаматтық қорғаныс штабы.
     Ескерту. 1-тармақтың 3)-тармақшасынан сөздер алынып тасталды -
              Қазақстан Республикасы Президентiнiң 1996.01.16. 
              N 2774 жарлығымен.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U962774_ </w:t>
      </w:r>
      <w:r>
        <w:rPr>
          <w:rFonts w:ascii="Times New Roman"/>
          <w:b w:val="false"/>
          <w:i w:val="false"/>
          <w:color w:val="000000"/>
          <w:sz w:val="28"/>
        </w:rPr>
        <w:t>
     2. Мыналар құрылсын: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Қазақстан Республикасының Төтенше жағдайлар жөнiндегi
мемлекеттiк комитетi, оған таратылып отырған Қазақстан
Республикасының Төтенше жағдайлар жөнiндегi мемлекеттiк
комиссиясының және Қазақстан Республикасының Азаматтық қорғаныс
штабының мүлкi мен iстерiн басқару өкiлеттiгi берiлсiн;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Қазақстан Республикасының Қаржы министрлiгi жанындағы
Қаржы-валюталық бақылау комитетi, оған таратылып отырған Қазақстан
Республикасының Мемлекеттiк қаржы бақылау комитетiнiң мүлкi мен
iстерiн басқару өкiлеттiгi берiлсiн;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Қазақстан Республикасының Қаржы министрлiгi жанындағы
Қазынашылық, оның қарауына Қазақстан Республикасының Ұлттық
банкiнiң есеп айырысу-кассалық орталықтары берiлсiн.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Мыналар: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Қазақстан Республикасының Министрлер Кабинетi жанындағы
Кеден комитетi Қазақстан Республикасының Кеден комитетi;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Қазақстан Республикасының Министрлер Кабинетi жанындағы
Ұлттық патент ведомствосы Қазақстан Республикасының Ұлттық патент
ведомствосы;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Қазақстан Республикасының Министрлер Кабинетi жанындағы
Шетел капиталын пайдалану жөнiндегi комитет Қазақстан
Республикасының Қаржы министрлiгi жанындағы Шетел капиталын
пайдалану жөнiндегi комитет;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Қазақстан Республикасының Министрлер Кабинетi жанындағы
Мемлекеттiк материалдық резервтер жөнiндегi комитет Қазақстан
Республикасының Мемлекеттiк материалдық резервтер жөнiндегi
комитетi;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Қазақстан Республикасының Министрлер Кабинетi жанындағы
Стандарттау, метрология және сертификаттау жөнiндегi комитет
Қазақстан Республикасының Стандарттау, метрология және
сертификаттау жөнiндегi комитетi;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Қазақстан Республикасының Министрлер Кабинетi жанындағы
Өнеркәсiпте жұмысын қауiпсiз жүргiзудi қадағалау және тау-кен
қадағалау жөнiндегi комитет Қазақстан Республикасының Өнеркәсiпте
жұмысты қауiпсiз жүргiзудi қадағалау және тау-кен қадағалау
жөнiндегi комитетi;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Қазақстан Республикасының Министрлер Кабинетi жанындағы
су ресурстары жөнiндегi комитет Қазақстан Республикасының су
ресурстары жөнiндегi комитетi;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Қазақстан Республикасының Министрлер Кабинетi жанындағы
Гидрометеорология жөнiндегi бас басқарма Қазақстан
Республикасының Гидрометеорология жөнiндегi бас басқармасы;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Қазақстан Республикасының Министрлер Кабинетi жанындағы
Архивтер және құжаттамалар бас басқармасы Қазақстан
Республикасының Архивтер және құжаттамалар бас басқармасы;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Қазақстан Республикасының Министрлер Кабинетi жанындағы
Геодезия және картография бас басқармасы Қазақстан
Республикасының Геодезия және картография бас басқармасы;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Қазақстан Республикасының Атом энергия жөнiндегi
агенттiгi Қазақстан Республикасының Ғылым және жаңа технологиялар
министрлiгi жанындағы Атом энергиясы жөнiндегi агенттiк;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Қазақстан Республикасының Министрлер Кабинетi жанындағы
Ұлттық аэроғарыш агенттiгi Қазақстан Республикасының Ғылым және
жаңа технологиялар министрлiгi жанындағы Ұлттық аэроғарыш
агенттiгi;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Қазақстан Республикасының Экономика министрлiгi
жанындағы Кәсiпорындарды қайта құру жөнiндегi агенттiк Қазақстан
Республикасының Мемлекеттiк мүлiктi басқару жөнiндегi мемлекеттiк
комитетi жанындағы Кәсiпорындарды қайта құру жөнiндегi агенттiк;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14) Қазақстан Республикасы Қаржы министрлiгiнiң Сақтандыру
департаментi Қазақстан Республикасының Мемлекеттiк сақтандыру
қадағалауы;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15) Қазақстан Республикасының Орман шаруашылығы комитетiн
бөлiп шығару арқылы Қазақстан Республикасының Экология және
биоресурстар министрлiгi;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16) Қазақстан Республикасының Министрлер Кабинетi жанындағы
Мемлекеттiк "Қазақкино" компаниясы Қазақстан Республикасының
Мәдениет министрлiгi жанындағы Мемлекеттiк "Қазақкино"
компаниясы болып қайта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Қазақстан Республикасы министрлiктерiнiң, мемлекеттiк
комитеттерiнiң және өзге орталық атқарушы органдарының
босатылатын қызметкерлерiне қолданылып жүрген заңдарға сәйкес
әлеуметтiк кепiлдiктер мен өтемдер берiледi деп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Республикасының Үкiметi 1996 жылғы 1 қаңтарға
дейiн: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орталық және жергiлiктi атқарушы органдар
қызметкерлерiнiң лауазымдық жалақыларының схемасын әзiрлеп,
бекiтуге ұсынсын;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облыстардың және Алматы қаласының әкiмдерi аппаратының
үлгiлiк құрылымын және аймақтардың экономикасын ескере отырып,
олардың дербес атқарушы органдарының тiзбесiн бекiтсiн;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орталық атқарушы органдар қызметкерлерiнiң санын кемiнде
жиырма процент, жергiлiктi органдар қызметкерлерiнiң санын - он
процент қысқартуды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министрлiктердiң, мемлекеттiк комитеттердiң және өзге
орталық атқарушы органдардың орталық аппаратының құрылымы мен
шектi санын, сондай-ақ орталық және жергiлiктi атқарушы
органдарға арналған басқа да нормативтердi бекiтсiн;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осы Жарлыққа сәйкес жаңадан құрылған, қайта құрылған
орталық атқарушы органдар туралы ережелердi бекiтсiн;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Қазақстан Республикасының Ұлттық банкiмен бiрлесiп,
орталық және жергiлiктi атқарушы органдарды ұстауға бөлiнетiн
мемлекет қаражатының жұмсалуына бақылауды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Қазақстан Республикасы Президентiнiң қарауына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Президенттiң бұрын жарияланған актiлерiн осы Жарлыққа сәйкес
келтiру жөнiнде ұсыныстар енгiзсiн;
     8) Үкiметтiң бұрын жарияланған актiлерiн осы Жарлыққа сәйкес
келтiрсiн.
     6. Осы Жарлық жарияланған күнiнен бастап күшiне енедi.
     Қазақстан Республикасының
             Президентi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