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4d5d" w14:textId="06f4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Швейцария Конференциясындағы Елшiлiгiн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4 желтоқсандағы N 2665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Швейцария Конференциясымен
дипломатиялық қатынастар орнатуына байланысты қаулы етемiн:
     Берн қаласында Қазақстан Республикасының Швейцария 
Конференциясындағы Елшiлiгi ашылсын.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