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3bdb" w14:textId="a2b3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облысындағы Свердлов ауданының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20 желтоқсан N 2696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Жамбыл облысының атқарушы, өкiлдi органдарының өтiнiштерi мен
жұртшылығының тiлектерiн есере отырып, Қазақстан Республикасының
Үкiметi жанындағы Мемлекеттiк ономастикалық комиссиясының
қорытындысы негiзiнде қаулы етемiн:
     Жамбыл облысындағы Свердлов ауданының аты Байзақ ауданы болып
өзгертiлсiн.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