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773b" w14:textId="5847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21 желтоқсандағы N 2701 Заң күшi бар жарлығы. Күшi жойылды - Қазақстан Республикасының 1998.12.17. N 324 Заңымен.</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осы ЖАРЛЫҚТЫ ШЫҒАРАМЫН: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Жол қорының мақсаты </w:t>
      </w:r>
    </w:p>
    <w:p>
      <w:pPr>
        <w:spacing w:after="0"/>
        <w:ind w:left="0"/>
        <w:jc w:val="both"/>
      </w:pPr>
      <w:r>
        <w:rPr>
          <w:rFonts w:ascii="Times New Roman"/>
          <w:b w:val="false"/>
          <w:i w:val="false"/>
          <w:color w:val="000000"/>
          <w:sz w:val="28"/>
        </w:rPr>
        <w:t xml:space="preserve">
      1. Қазақстан Республикасының аумағында жалпы пайдаланудағы автомобиль жолдары өздерiнiң маңызына қарай республикалық және жергiлiктi болып бөлiнедi, Автомобиль жолдарын олардың маңызына қарай саралау тәртiбiн Қазақстан Республикасының Үкiметi белгiлейдi. </w:t>
      </w:r>
    </w:p>
    <w:p>
      <w:pPr>
        <w:spacing w:after="0"/>
        <w:ind w:left="0"/>
        <w:jc w:val="both"/>
      </w:pPr>
      <w:r>
        <w:rPr>
          <w:rFonts w:ascii="Times New Roman"/>
          <w:b w:val="false"/>
          <w:i w:val="false"/>
          <w:color w:val="000000"/>
          <w:sz w:val="28"/>
        </w:rPr>
        <w:t xml:space="preserve">
      2. Жалпы пайдаланудағы автомобиль жолдарын, сондай-ақ ондағы ғимараттарды ұстау, жөндеу, қайта жаңарту және салуға байланысты шығындарды қаржыландыру арнаулы қор - Жол қоры есебiнен жүзеге асырылады. </w:t>
      </w:r>
    </w:p>
    <w:p>
      <w:pPr>
        <w:spacing w:after="0"/>
        <w:ind w:left="0"/>
        <w:jc w:val="both"/>
      </w:pPr>
      <w:r>
        <w:rPr>
          <w:rFonts w:ascii="Times New Roman"/>
          <w:b w:val="false"/>
          <w:i w:val="false"/>
          <w:color w:val="000000"/>
          <w:sz w:val="28"/>
        </w:rPr>
        <w:t xml:space="preserve">
      3. Жол қорының қаражаты республикалық, облыстық жол қорларына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Алматы қаласының жол қорына есептеледi.</w:t>
      </w:r>
    </w:p>
    <w:p>
      <w:pPr>
        <w:spacing w:after="0"/>
        <w:ind w:left="0"/>
        <w:jc w:val="both"/>
      </w:pPr>
      <w:r>
        <w:rPr>
          <w:rFonts w:ascii="Times New Roman"/>
          <w:b w:val="false"/>
          <w:i w:val="false"/>
          <w:color w:val="000000"/>
          <w:sz w:val="28"/>
        </w:rPr>
        <w:t>
      4. Жол қорының қаражаты нысаналы жұмсалады әрi оны өндiрiп</w:t>
      </w:r>
    </w:p>
    <w:p>
      <w:pPr>
        <w:spacing w:after="0"/>
        <w:ind w:left="0"/>
        <w:jc w:val="both"/>
      </w:pPr>
      <w:r>
        <w:rPr>
          <w:rFonts w:ascii="Times New Roman"/>
          <w:b w:val="false"/>
          <w:i w:val="false"/>
          <w:color w:val="000000"/>
          <w:sz w:val="28"/>
        </w:rPr>
        <w:t>
      алуға немесе жалпы пайдалануға автомобиль жолдарын ұстау мен</w:t>
      </w:r>
    </w:p>
    <w:p>
      <w:pPr>
        <w:spacing w:after="0"/>
        <w:ind w:left="0"/>
        <w:jc w:val="both"/>
      </w:pPr>
      <w:r>
        <w:rPr>
          <w:rFonts w:ascii="Times New Roman"/>
          <w:b w:val="false"/>
          <w:i w:val="false"/>
          <w:color w:val="000000"/>
          <w:sz w:val="28"/>
        </w:rPr>
        <w:t>
      дамытуға қатысы жоқ мұқтаждарға жұмсауға болмайды. Республикалық жол</w:t>
      </w:r>
    </w:p>
    <w:p>
      <w:pPr>
        <w:spacing w:after="0"/>
        <w:ind w:left="0"/>
        <w:jc w:val="both"/>
      </w:pPr>
      <w:r>
        <w:rPr>
          <w:rFonts w:ascii="Times New Roman"/>
          <w:b w:val="false"/>
          <w:i w:val="false"/>
          <w:color w:val="000000"/>
          <w:sz w:val="28"/>
        </w:rPr>
        <w:t>
      қорының қаражатын пайдалану тәртiбiн Қазақстан Республикасының</w:t>
      </w:r>
    </w:p>
    <w:p>
      <w:pPr>
        <w:spacing w:after="0"/>
        <w:ind w:left="0"/>
        <w:jc w:val="both"/>
      </w:pPr>
      <w:r>
        <w:rPr>
          <w:rFonts w:ascii="Times New Roman"/>
          <w:b w:val="false"/>
          <w:i w:val="false"/>
          <w:color w:val="000000"/>
          <w:sz w:val="28"/>
        </w:rPr>
        <w:t>
      Үкiметi, облыстық жол қорлары мен Алматы қаласы жол қорының қаражатын</w:t>
      </w:r>
    </w:p>
    <w:p>
      <w:pPr>
        <w:spacing w:after="0"/>
        <w:ind w:left="0"/>
        <w:jc w:val="both"/>
      </w:pPr>
      <w:r>
        <w:rPr>
          <w:rFonts w:ascii="Times New Roman"/>
          <w:b w:val="false"/>
          <w:i w:val="false"/>
          <w:color w:val="000000"/>
          <w:sz w:val="28"/>
        </w:rPr>
        <w:t>
      пайдалану тәртiбiн - облыстардың және Алматы қаласының әкiмдерi</w:t>
      </w:r>
    </w:p>
    <w:p>
      <w:pPr>
        <w:spacing w:after="0"/>
        <w:ind w:left="0"/>
        <w:jc w:val="both"/>
      </w:pPr>
      <w:r>
        <w:rPr>
          <w:rFonts w:ascii="Times New Roman"/>
          <w:b w:val="false"/>
          <w:i w:val="false"/>
          <w:color w:val="000000"/>
          <w:sz w:val="28"/>
        </w:rPr>
        <w:t>
      айқындайды.</w:t>
      </w:r>
    </w:p>
    <w:p>
      <w:pPr>
        <w:spacing w:after="0"/>
        <w:ind w:left="0"/>
        <w:jc w:val="both"/>
      </w:pPr>
      <w:r>
        <w:rPr>
          <w:rFonts w:ascii="Times New Roman"/>
          <w:b w:val="false"/>
          <w:i w:val="false"/>
          <w:color w:val="000000"/>
          <w:sz w:val="28"/>
        </w:rPr>
        <w:t xml:space="preserve">
      ЕСКЕРТУ. 1-бап өзгертiлдi - Қазақстан Республикасының 1998.06.08. </w:t>
      </w:r>
    </w:p>
    <w:p>
      <w:pPr>
        <w:spacing w:after="0"/>
        <w:ind w:left="0"/>
        <w:jc w:val="both"/>
      </w:pPr>
      <w:r>
        <w:rPr>
          <w:rFonts w:ascii="Times New Roman"/>
          <w:b w:val="false"/>
          <w:i w:val="false"/>
          <w:color w:val="000000"/>
          <w:sz w:val="28"/>
        </w:rPr>
        <w:t xml:space="preserve">
                    N 231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Z980231_</w:t>
      </w:r>
    </w:p>
    <w:p>
      <w:pPr>
        <w:spacing w:after="0"/>
        <w:ind w:left="0"/>
        <w:jc w:val="both"/>
      </w:pPr>
      <w:r>
        <w:rPr>
          <w:rFonts w:ascii="Times New Roman"/>
          <w:b w:val="false"/>
          <w:i w:val="false"/>
          <w:color w:val="000000"/>
          <w:sz w:val="28"/>
        </w:rPr>
        <w:t>
               2-бап. Жол қорының құралу көздерi</w:t>
      </w:r>
    </w:p>
    <w:p>
      <w:pPr>
        <w:spacing w:after="0"/>
        <w:ind w:left="0"/>
        <w:jc w:val="both"/>
      </w:pPr>
      <w:r>
        <w:rPr>
          <w:rFonts w:ascii="Times New Roman"/>
          <w:b w:val="false"/>
          <w:i w:val="false"/>
          <w:color w:val="000000"/>
          <w:sz w:val="28"/>
        </w:rPr>
        <w:t>
      Жол қорын құраушы көздер мыналар болып табылады:</w:t>
      </w:r>
    </w:p>
    <w:p>
      <w:pPr>
        <w:spacing w:after="0"/>
        <w:ind w:left="0"/>
        <w:jc w:val="both"/>
      </w:pPr>
      <w:r>
        <w:rPr>
          <w:rFonts w:ascii="Times New Roman"/>
          <w:b w:val="false"/>
          <w:i w:val="false"/>
          <w:color w:val="000000"/>
          <w:sz w:val="28"/>
        </w:rPr>
        <w:t>
      автомобиль жолдарын пайдаланушылар жасайтын аударымдар;</w:t>
      </w:r>
    </w:p>
    <w:p>
      <w:pPr>
        <w:spacing w:after="0"/>
        <w:ind w:left="0"/>
        <w:jc w:val="both"/>
      </w:pPr>
      <w:r>
        <w:rPr>
          <w:rFonts w:ascii="Times New Roman"/>
          <w:b w:val="false"/>
          <w:i w:val="false"/>
          <w:color w:val="000000"/>
          <w:sz w:val="28"/>
        </w:rPr>
        <w:t>
      Қазақстан Республикасының аумағына келгенi, кеткенi және жүрiп</w:t>
      </w:r>
    </w:p>
    <w:p>
      <w:pPr>
        <w:spacing w:after="0"/>
        <w:ind w:left="0"/>
        <w:jc w:val="both"/>
      </w:pPr>
      <w:r>
        <w:rPr>
          <w:rFonts w:ascii="Times New Roman"/>
          <w:b w:val="false"/>
          <w:i w:val="false"/>
          <w:color w:val="000000"/>
          <w:sz w:val="28"/>
        </w:rPr>
        <w:t>
      өткенi үшiн алынатын төлем;</w:t>
      </w:r>
    </w:p>
    <w:p>
      <w:pPr>
        <w:spacing w:after="0"/>
        <w:ind w:left="0"/>
        <w:jc w:val="both"/>
      </w:pPr>
      <w:r>
        <w:rPr>
          <w:rFonts w:ascii="Times New Roman"/>
          <w:b w:val="false"/>
          <w:i w:val="false"/>
          <w:color w:val="000000"/>
          <w:sz w:val="28"/>
        </w:rPr>
        <w:t>
      бензиннен және дизель отынынан алынатын алым;</w:t>
      </w:r>
    </w:p>
    <w:p>
      <w:pPr>
        <w:spacing w:after="0"/>
        <w:ind w:left="0"/>
        <w:jc w:val="both"/>
      </w:pPr>
      <w:r>
        <w:rPr>
          <w:rFonts w:ascii="Times New Roman"/>
          <w:b w:val="false"/>
          <w:i w:val="false"/>
          <w:color w:val="000000"/>
          <w:sz w:val="28"/>
        </w:rPr>
        <w:t>
      ақылы мемлекеттiк автомобиль жолдарымен жүргенi үшiн алынатын</w:t>
      </w:r>
    </w:p>
    <w:p>
      <w:pPr>
        <w:spacing w:after="0"/>
        <w:ind w:left="0"/>
        <w:jc w:val="both"/>
      </w:pPr>
      <w:r>
        <w:rPr>
          <w:rFonts w:ascii="Times New Roman"/>
          <w:b w:val="false"/>
          <w:i w:val="false"/>
          <w:color w:val="000000"/>
          <w:sz w:val="28"/>
        </w:rPr>
        <w:t>
      төлем.</w:t>
      </w:r>
    </w:p>
    <w:p>
      <w:pPr>
        <w:spacing w:after="0"/>
        <w:ind w:left="0"/>
        <w:jc w:val="both"/>
      </w:pPr>
      <w:r>
        <w:rPr>
          <w:rFonts w:ascii="Times New Roman"/>
          <w:b w:val="false"/>
          <w:i w:val="false"/>
          <w:color w:val="000000"/>
          <w:sz w:val="28"/>
        </w:rPr>
        <w:t>
      мыналарды қамтитын басқа да түсiмдер:</w:t>
      </w:r>
    </w:p>
    <w:p>
      <w:pPr>
        <w:spacing w:after="0"/>
        <w:ind w:left="0"/>
        <w:jc w:val="both"/>
      </w:pPr>
      <w:r>
        <w:rPr>
          <w:rFonts w:ascii="Times New Roman"/>
          <w:b w:val="false"/>
          <w:i w:val="false"/>
          <w:color w:val="000000"/>
          <w:sz w:val="28"/>
        </w:rPr>
        <w:t xml:space="preserve">
      сервис және жарнама объектiлерiн автомобиль жолдарының бұрылыс жиегiне орналастыру үшiн төленетiн ақы; рұқсат етiлген салмақ пен көлемнен асатын ауыр салмақты және iрi көлемдi көлiк құралдарының Қазақстан Республикасының аумағы арқылы жүрiп өткенi үшiн төленетiн ақы; Қазақстан Республикасы аумағынан шетелдiк жүк тасымалдаушылардың жүктер тасымалдағаны үшiн төленетiн ақы; автомобиль жолдары мен жол құрылыстарын пайдалану ережелерiн бұзғаны үшiн жол шаруашылығына келтiрiлген залалды өтеу есебiне өндiрiп алынған қаражат. Басқа түсiмдер құрамына енгiзiлген ақы Қазақстан Республикасының Үкiметi белгiлеген ставкалар бойынша өндiрiп алынады. </w:t>
      </w:r>
    </w:p>
    <w:p>
      <w:pPr>
        <w:spacing w:after="0"/>
        <w:ind w:left="0"/>
        <w:jc w:val="both"/>
      </w:pPr>
      <w:r>
        <w:rPr>
          <w:rFonts w:ascii="Times New Roman"/>
          <w:b w:val="false"/>
          <w:i w:val="false"/>
          <w:color w:val="000000"/>
          <w:sz w:val="28"/>
        </w:rPr>
        <w:t xml:space="preserve">
      ЕСКЕРТУ. 2-бап өзгертiлдi және толықтырылды - Қазақстан </w:t>
      </w:r>
    </w:p>
    <w:p>
      <w:pPr>
        <w:spacing w:after="0"/>
        <w:ind w:left="0"/>
        <w:jc w:val="both"/>
      </w:pPr>
      <w:r>
        <w:rPr>
          <w:rFonts w:ascii="Times New Roman"/>
          <w:b w:val="false"/>
          <w:i w:val="false"/>
          <w:color w:val="000000"/>
          <w:sz w:val="28"/>
        </w:rPr>
        <w:t xml:space="preserve">
      Республикасының 1998.06.08. N 231 Заңымен. </w:t>
      </w:r>
      <w:r>
        <w:rPr>
          <w:rFonts w:ascii="Times New Roman"/>
          <w:b w:val="false"/>
          <w:i w:val="false"/>
          <w:color w:val="000000"/>
          <w:sz w:val="28"/>
        </w:rPr>
        <w:t xml:space="preserve">Z980231_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3-бап. Автомобиль жолдарын пайдаланушылардың аударымдары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Заңды тұлғалар Жол қорына автомобиль жолдарын пайдаланушылардың қаржысын ай сайын аударып отыратын төлеушiлер болып табылады. </w:t>
      </w:r>
    </w:p>
    <w:p>
      <w:pPr>
        <w:spacing w:after="0"/>
        <w:ind w:left="0"/>
        <w:jc w:val="both"/>
      </w:pPr>
      <w:r>
        <w:rPr>
          <w:rFonts w:ascii="Times New Roman"/>
          <w:b w:val="false"/>
          <w:i w:val="false"/>
          <w:color w:val="000000"/>
          <w:sz w:val="28"/>
        </w:rPr>
        <w:t xml:space="preserve">
      2.Төлемдердi есептеу негiзi жылдық жиынтық табыс болып табылады. </w:t>
      </w:r>
    </w:p>
    <w:p>
      <w:pPr>
        <w:spacing w:after="0"/>
        <w:ind w:left="0"/>
        <w:jc w:val="both"/>
      </w:pPr>
      <w:r>
        <w:rPr>
          <w:rFonts w:ascii="Times New Roman"/>
          <w:b w:val="false"/>
          <w:i w:val="false"/>
          <w:color w:val="000000"/>
          <w:sz w:val="28"/>
        </w:rPr>
        <w:t xml:space="preserve">
      3. Автомобиль жолдарын пайдаланушылардың аударатын қаржысы қызмет түрiне қарамастан заңды тұлғалардың жылдық жиынтық табысының (мемлекеттiк бағалы қағаздардан алынатын кiрiстi қоспағанда) 0,1 процент ставкасы бойынша төленуге тиiс. </w:t>
      </w:r>
    </w:p>
    <w:p>
      <w:pPr>
        <w:spacing w:after="0"/>
        <w:ind w:left="0"/>
        <w:jc w:val="both"/>
      </w:pPr>
      <w:r>
        <w:rPr>
          <w:rFonts w:ascii="Times New Roman"/>
          <w:b w:val="false"/>
          <w:i w:val="false"/>
          <w:color w:val="000000"/>
          <w:sz w:val="28"/>
        </w:rPr>
        <w:t xml:space="preserve">
      4. Осы баптың мақсаты үшiн "жиынтық жылдық табыс" терминi салық заңдарында белгiленген ұғымда қолданылады. </w:t>
      </w:r>
    </w:p>
    <w:p>
      <w:pPr>
        <w:spacing w:after="0"/>
        <w:ind w:left="0"/>
        <w:jc w:val="both"/>
      </w:pPr>
      <w:r>
        <w:rPr>
          <w:rFonts w:ascii="Times New Roman"/>
          <w:b w:val="false"/>
          <w:i w:val="false"/>
          <w:color w:val="000000"/>
          <w:sz w:val="28"/>
        </w:rPr>
        <w:t xml:space="preserve">
      5. Автомобиль жолдарын пайдаланушылар аударатын қаржы төлеуден мынадай заңды тұлғалар босатылады: </w:t>
      </w:r>
    </w:p>
    <w:p>
      <w:pPr>
        <w:spacing w:after="0"/>
        <w:ind w:left="0"/>
        <w:jc w:val="both"/>
      </w:pPr>
      <w:r>
        <w:rPr>
          <w:rFonts w:ascii="Times New Roman"/>
          <w:b w:val="false"/>
          <w:i w:val="false"/>
          <w:color w:val="000000"/>
          <w:sz w:val="28"/>
        </w:rPr>
        <w:t xml:space="preserve">
      Қазақстан Республикасының мүгедектер ерiктi қоғамы, Қазақ зағиптар қоғамы, Қазақ мылқаулар қоғамы, Ақыл-ойы мен дене дамуында кемiстiгi бар балалар мен жасөспiрiмдердi әлеуметтiк бейiмдеу және еңбекпен оңалту орталығы, Қазақстан Республикасының Қызыл Жарты ай және Қызыл Крест қоғамы, сондай-ақ осы қоғамдардың меншiгi болып табылатын және толығымен олардың қаражаты есебiнен құрылған өндiрiстiк ұйымдар, Ауғанстандағы соғыс ардагерлерiнiң Қазақ Республикалық ұйымы (өндiрiстiк ұйымдарсыз), сауда-делдалдық қызметтен, акциздеуге жататын тауарларды өндiру мен сатудан алынған табыстардан басқалары, асырауында балалары бар мүгедек әйелдердiң "Бибi-Ана" Республикалық қоғамы; </w:t>
      </w:r>
    </w:p>
    <w:p>
      <w:pPr>
        <w:spacing w:after="0"/>
        <w:ind w:left="0"/>
        <w:jc w:val="both"/>
      </w:pPr>
      <w:r>
        <w:rPr>
          <w:rFonts w:ascii="Times New Roman"/>
          <w:b w:val="false"/>
          <w:i w:val="false"/>
          <w:color w:val="000000"/>
          <w:sz w:val="28"/>
        </w:rPr>
        <w:t xml:space="preserve">
      Қазақстан Республикасының Ұлттық Банкi; </w:t>
      </w:r>
    </w:p>
    <w:p>
      <w:pPr>
        <w:spacing w:after="0"/>
        <w:ind w:left="0"/>
        <w:jc w:val="both"/>
      </w:pPr>
      <w:r>
        <w:rPr>
          <w:rFonts w:ascii="Times New Roman"/>
          <w:b w:val="false"/>
          <w:i w:val="false"/>
          <w:color w:val="000000"/>
          <w:sz w:val="28"/>
        </w:rPr>
        <w:t xml:space="preserve">
      коммерциялық емес ұйымдар - кәсiпкерлiк қызметтi қоспағанда, жарғылық қызметтен; </w:t>
      </w:r>
    </w:p>
    <w:p>
      <w:pPr>
        <w:spacing w:after="0"/>
        <w:ind w:left="0"/>
        <w:jc w:val="both"/>
      </w:pPr>
      <w:r>
        <w:rPr>
          <w:rFonts w:ascii="Times New Roman"/>
          <w:b w:val="false"/>
          <w:i w:val="false"/>
          <w:color w:val="000000"/>
          <w:sz w:val="28"/>
        </w:rPr>
        <w:t xml:space="preserve">
      тiзбесiн Қазақстан Республикасының Үкiметi белгiлейтiн халықаралық ұйымдар; </w:t>
      </w:r>
    </w:p>
    <w:p>
      <w:pPr>
        <w:spacing w:after="0"/>
        <w:ind w:left="0"/>
        <w:jc w:val="both"/>
      </w:pPr>
      <w:r>
        <w:rPr>
          <w:rFonts w:ascii="Times New Roman"/>
          <w:b w:val="false"/>
          <w:i w:val="false"/>
          <w:color w:val="000000"/>
          <w:sz w:val="28"/>
        </w:rPr>
        <w:t xml:space="preserve">
      қызметкерлерiнiң жалпы санының кемiнде 50 процентiн мүгедектер құрайтын, тауарлар өндiрумен (жұмыс орындаумен, қызмет көрсетумен) айналысатын өндiрiстiк ұйымдар. </w:t>
      </w:r>
    </w:p>
    <w:p>
      <w:pPr>
        <w:spacing w:after="0"/>
        <w:ind w:left="0"/>
        <w:jc w:val="both"/>
      </w:pPr>
      <w:r>
        <w:rPr>
          <w:rFonts w:ascii="Times New Roman"/>
          <w:b w:val="false"/>
          <w:i w:val="false"/>
          <w:color w:val="000000"/>
          <w:sz w:val="28"/>
        </w:rPr>
        <w:t xml:space="preserve">
      ЕСКЕРТУ. 3-бап жаңа редакцияда - Қазақстан Республикасының </w:t>
      </w:r>
    </w:p>
    <w:p>
      <w:pPr>
        <w:spacing w:after="0"/>
        <w:ind w:left="0"/>
        <w:jc w:val="both"/>
      </w:pPr>
      <w:r>
        <w:rPr>
          <w:rFonts w:ascii="Times New Roman"/>
          <w:b w:val="false"/>
          <w:i w:val="false"/>
          <w:color w:val="000000"/>
          <w:sz w:val="28"/>
        </w:rPr>
        <w:t xml:space="preserve">
      1998.06.08. N 231 Заңымен. </w:t>
      </w:r>
      <w:r>
        <w:rPr>
          <w:rFonts w:ascii="Times New Roman"/>
          <w:b w:val="false"/>
          <w:i w:val="false"/>
          <w:color w:val="000000"/>
          <w:sz w:val="28"/>
        </w:rPr>
        <w:t xml:space="preserve">Z980231_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4-бап. Қазақстан Республикасы аумағында келгенi, </w:t>
      </w:r>
    </w:p>
    <w:p>
      <w:pPr>
        <w:spacing w:after="0"/>
        <w:ind w:left="0"/>
        <w:jc w:val="both"/>
      </w:pPr>
      <w:r>
        <w:rPr>
          <w:rFonts w:ascii="Times New Roman"/>
          <w:b w:val="false"/>
          <w:i w:val="false"/>
          <w:color w:val="000000"/>
          <w:sz w:val="28"/>
        </w:rPr>
        <w:t xml:space="preserve">
                       кеткенi және жүрiп өткенi үшiн төлем </w:t>
      </w:r>
    </w:p>
    <w:p>
      <w:pPr>
        <w:spacing w:after="0"/>
        <w:ind w:left="0"/>
        <w:jc w:val="both"/>
      </w:pPr>
      <w:r>
        <w:rPr>
          <w:rFonts w:ascii="Times New Roman"/>
          <w:b w:val="false"/>
          <w:i w:val="false"/>
          <w:color w:val="000000"/>
          <w:sz w:val="28"/>
        </w:rPr>
        <w:t xml:space="preserve">
      1. Қазақстан Республикасы аумағында келгенi, кеткенi және жүрiп өткенi үшiн төлемдi халықаралық тасымалдауды жүзеге асыратын заңды және жеке тұлғалар төлейдi. </w:t>
      </w:r>
    </w:p>
    <w:p>
      <w:pPr>
        <w:spacing w:after="0"/>
        <w:ind w:left="0"/>
        <w:jc w:val="both"/>
      </w:pPr>
      <w:r>
        <w:rPr>
          <w:rFonts w:ascii="Times New Roman"/>
          <w:b w:val="false"/>
          <w:i w:val="false"/>
          <w:color w:val="000000"/>
          <w:sz w:val="28"/>
        </w:rPr>
        <w:t xml:space="preserve">
      2. Республиканың аумағында келгенi, кеткенi және жүрiп өткенi үшiн төлемдi есептеу тәртiбi мен оның мөлшерiн Қазақстан Республикасының Үкiметi айқындайды.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5-бап. Бензиннен және дизель отынынан алынатын алым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Бензиннен және дизель отынынан алынатын алымды төлеушiлер: </w:t>
      </w:r>
    </w:p>
    <w:p>
      <w:pPr>
        <w:spacing w:after="0"/>
        <w:ind w:left="0"/>
        <w:jc w:val="both"/>
      </w:pPr>
      <w:r>
        <w:rPr>
          <w:rFonts w:ascii="Times New Roman"/>
          <w:b w:val="false"/>
          <w:i w:val="false"/>
          <w:color w:val="000000"/>
          <w:sz w:val="28"/>
        </w:rPr>
        <w:t xml:space="preserve">
      Қазақстан Республикасының аумағында өндiрiлген бензин мен дизель отынын оларды өндiрушiлерден сатып алуды жүзеге асыратын; </w:t>
      </w:r>
    </w:p>
    <w:p>
      <w:pPr>
        <w:spacing w:after="0"/>
        <w:ind w:left="0"/>
        <w:jc w:val="both"/>
      </w:pPr>
      <w:r>
        <w:rPr>
          <w:rFonts w:ascii="Times New Roman"/>
          <w:b w:val="false"/>
          <w:i w:val="false"/>
          <w:color w:val="000000"/>
          <w:sz w:val="28"/>
        </w:rPr>
        <w:t xml:space="preserve">
      бензин мен дизель отынын Қазақстан Республикасының аумағында өндiру үшiн алыс-берiс шикiзатын беретiн; </w:t>
      </w:r>
    </w:p>
    <w:p>
      <w:pPr>
        <w:spacing w:after="0"/>
        <w:ind w:left="0"/>
        <w:jc w:val="both"/>
      </w:pPr>
      <w:r>
        <w:rPr>
          <w:rFonts w:ascii="Times New Roman"/>
          <w:b w:val="false"/>
          <w:i w:val="false"/>
          <w:color w:val="000000"/>
          <w:sz w:val="28"/>
        </w:rPr>
        <w:t xml:space="preserve">
      бензин мен дизель отынын Қазақстан Республикасының аумағында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импорттайтын заңды және жеке тұлғалар болып табылады.</w:t>
      </w:r>
    </w:p>
    <w:p>
      <w:pPr>
        <w:spacing w:after="0"/>
        <w:ind w:left="0"/>
        <w:jc w:val="both"/>
      </w:pPr>
      <w:r>
        <w:rPr>
          <w:rFonts w:ascii="Times New Roman"/>
          <w:b w:val="false"/>
          <w:i w:val="false"/>
          <w:color w:val="000000"/>
          <w:sz w:val="28"/>
        </w:rPr>
        <w:t>
      2. Бензин мен дизель отынынан алынатын алымдарды:</w:t>
      </w:r>
    </w:p>
    <w:p>
      <w:pPr>
        <w:spacing w:after="0"/>
        <w:ind w:left="0"/>
        <w:jc w:val="both"/>
      </w:pPr>
      <w:r>
        <w:rPr>
          <w:rFonts w:ascii="Times New Roman"/>
          <w:b w:val="false"/>
          <w:i w:val="false"/>
          <w:color w:val="000000"/>
          <w:sz w:val="28"/>
        </w:rPr>
        <w:t>
      оларды сатып алушыларға босатқан кезде - өндiрушi;</w:t>
      </w:r>
    </w:p>
    <w:p>
      <w:pPr>
        <w:spacing w:after="0"/>
        <w:ind w:left="0"/>
        <w:jc w:val="both"/>
      </w:pPr>
      <w:r>
        <w:rPr>
          <w:rFonts w:ascii="Times New Roman"/>
          <w:b w:val="false"/>
          <w:i w:val="false"/>
          <w:color w:val="000000"/>
          <w:sz w:val="28"/>
        </w:rPr>
        <w:t>
      оларды Қазақстан Республикасының аумағына әкелген кезде кеден</w:t>
      </w:r>
    </w:p>
    <w:p>
      <w:pPr>
        <w:spacing w:after="0"/>
        <w:ind w:left="0"/>
        <w:jc w:val="both"/>
      </w:pPr>
      <w:r>
        <w:rPr>
          <w:rFonts w:ascii="Times New Roman"/>
          <w:b w:val="false"/>
          <w:i w:val="false"/>
          <w:color w:val="000000"/>
          <w:sz w:val="28"/>
        </w:rPr>
        <w:t>
      қызметiнiң органдары ұстап қалады.</w:t>
      </w:r>
    </w:p>
    <w:p>
      <w:pPr>
        <w:spacing w:after="0"/>
        <w:ind w:left="0"/>
        <w:jc w:val="both"/>
      </w:pPr>
      <w:r>
        <w:rPr>
          <w:rFonts w:ascii="Times New Roman"/>
          <w:b w:val="false"/>
          <w:i w:val="false"/>
          <w:color w:val="000000"/>
          <w:sz w:val="28"/>
        </w:rPr>
        <w:t>
      3. Бензин мен дизель отыны алыс-берiс шикiзатынан өндiрiлген</w:t>
      </w:r>
    </w:p>
    <w:p>
      <w:pPr>
        <w:spacing w:after="0"/>
        <w:ind w:left="0"/>
        <w:jc w:val="both"/>
      </w:pPr>
      <w:r>
        <w:rPr>
          <w:rFonts w:ascii="Times New Roman"/>
          <w:b w:val="false"/>
          <w:i w:val="false"/>
          <w:color w:val="000000"/>
          <w:sz w:val="28"/>
        </w:rPr>
        <w:t>
      кезде алым олардың берiлу сәтiнде ұсталады.</w:t>
      </w:r>
    </w:p>
    <w:p>
      <w:pPr>
        <w:spacing w:after="0"/>
        <w:ind w:left="0"/>
        <w:jc w:val="both"/>
      </w:pPr>
      <w:r>
        <w:rPr>
          <w:rFonts w:ascii="Times New Roman"/>
          <w:b w:val="false"/>
          <w:i w:val="false"/>
          <w:color w:val="000000"/>
          <w:sz w:val="28"/>
        </w:rPr>
        <w:t>
      4. Бензин мен дизель отынынан алынатын алым теңгемен төленедi.</w:t>
      </w:r>
    </w:p>
    <w:p>
      <w:pPr>
        <w:spacing w:after="0"/>
        <w:ind w:left="0"/>
        <w:jc w:val="both"/>
      </w:pPr>
      <w:r>
        <w:rPr>
          <w:rFonts w:ascii="Times New Roman"/>
          <w:b w:val="false"/>
          <w:i w:val="false"/>
          <w:color w:val="000000"/>
          <w:sz w:val="28"/>
        </w:rPr>
        <w:t>
      5. Алым ставкалары 1999 жылғы 1 қаңтардан бастап тиiстi жылға</w:t>
      </w:r>
    </w:p>
    <w:p>
      <w:pPr>
        <w:spacing w:after="0"/>
        <w:ind w:left="0"/>
        <w:jc w:val="both"/>
      </w:pPr>
      <w:r>
        <w:rPr>
          <w:rFonts w:ascii="Times New Roman"/>
          <w:b w:val="false"/>
          <w:i w:val="false"/>
          <w:color w:val="000000"/>
          <w:sz w:val="28"/>
        </w:rPr>
        <w:t>
      арналған республикалық бюджет туралы Заңмен белгiленедi.</w:t>
      </w:r>
    </w:p>
    <w:p>
      <w:pPr>
        <w:spacing w:after="0"/>
        <w:ind w:left="0"/>
        <w:jc w:val="both"/>
      </w:pPr>
      <w:r>
        <w:rPr>
          <w:rFonts w:ascii="Times New Roman"/>
          <w:b w:val="false"/>
          <w:i w:val="false"/>
          <w:color w:val="000000"/>
          <w:sz w:val="28"/>
        </w:rPr>
        <w:t>
      6. Республикада өндiрiлетiн және Республикаға әкелiнетiн бензин</w:t>
      </w:r>
    </w:p>
    <w:p>
      <w:pPr>
        <w:spacing w:after="0"/>
        <w:ind w:left="0"/>
        <w:jc w:val="both"/>
      </w:pPr>
      <w:r>
        <w:rPr>
          <w:rFonts w:ascii="Times New Roman"/>
          <w:b w:val="false"/>
          <w:i w:val="false"/>
          <w:color w:val="000000"/>
          <w:sz w:val="28"/>
        </w:rPr>
        <w:t>
      мен дизель отынынан алынатын алымның 1998 жылға арналған ставкаларын,</w:t>
      </w:r>
    </w:p>
    <w:p>
      <w:pPr>
        <w:spacing w:after="0"/>
        <w:ind w:left="0"/>
        <w:jc w:val="both"/>
      </w:pPr>
      <w:r>
        <w:rPr>
          <w:rFonts w:ascii="Times New Roman"/>
          <w:b w:val="false"/>
          <w:i w:val="false"/>
          <w:color w:val="000000"/>
          <w:sz w:val="28"/>
        </w:rPr>
        <w:t>
      оларды есептеудiң және Жол қорына төлеудiң тәртiбi мен шарттарын</w:t>
      </w:r>
    </w:p>
    <w:p>
      <w:pPr>
        <w:spacing w:after="0"/>
        <w:ind w:left="0"/>
        <w:jc w:val="both"/>
      </w:pPr>
      <w:r>
        <w:rPr>
          <w:rFonts w:ascii="Times New Roman"/>
          <w:b w:val="false"/>
          <w:i w:val="false"/>
          <w:color w:val="000000"/>
          <w:sz w:val="28"/>
        </w:rPr>
        <w:t>
      Қазақстан Республикасының Үкiметi белгiлейдi.</w:t>
      </w:r>
    </w:p>
    <w:p>
      <w:pPr>
        <w:spacing w:after="0"/>
        <w:ind w:left="0"/>
        <w:jc w:val="both"/>
      </w:pPr>
      <w:r>
        <w:rPr>
          <w:rFonts w:ascii="Times New Roman"/>
          <w:b w:val="false"/>
          <w:i w:val="false"/>
          <w:color w:val="000000"/>
          <w:sz w:val="28"/>
        </w:rPr>
        <w:t xml:space="preserve">
      ЕСКЕРТУ. 5-бап жаңа редакцияда - Қазақстан Республикасының </w:t>
      </w:r>
    </w:p>
    <w:p>
      <w:pPr>
        <w:spacing w:after="0"/>
        <w:ind w:left="0"/>
        <w:jc w:val="both"/>
      </w:pPr>
      <w:r>
        <w:rPr>
          <w:rFonts w:ascii="Times New Roman"/>
          <w:b w:val="false"/>
          <w:i w:val="false"/>
          <w:color w:val="000000"/>
          <w:sz w:val="28"/>
        </w:rPr>
        <w:t xml:space="preserve">
                    1998.06.08. N 231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Z980231_</w:t>
      </w:r>
    </w:p>
    <w:p>
      <w:pPr>
        <w:spacing w:after="0"/>
        <w:ind w:left="0"/>
        <w:jc w:val="both"/>
      </w:pPr>
      <w:r>
        <w:rPr>
          <w:rFonts w:ascii="Times New Roman"/>
          <w:b w:val="false"/>
          <w:i w:val="false"/>
          <w:color w:val="000000"/>
          <w:sz w:val="28"/>
        </w:rPr>
        <w:t>
               6-бап. Ақылы мемлекеттiк автомобиль</w:t>
      </w:r>
    </w:p>
    <w:p>
      <w:pPr>
        <w:spacing w:after="0"/>
        <w:ind w:left="0"/>
        <w:jc w:val="both"/>
      </w:pPr>
      <w:r>
        <w:rPr>
          <w:rFonts w:ascii="Times New Roman"/>
          <w:b w:val="false"/>
          <w:i w:val="false"/>
          <w:color w:val="000000"/>
          <w:sz w:val="28"/>
        </w:rPr>
        <w:t>
                      жолдарымен жүргенi үшiн төлем</w:t>
      </w:r>
    </w:p>
    <w:p>
      <w:pPr>
        <w:spacing w:after="0"/>
        <w:ind w:left="0"/>
        <w:jc w:val="both"/>
      </w:pPr>
      <w:r>
        <w:rPr>
          <w:rFonts w:ascii="Times New Roman"/>
          <w:b w:val="false"/>
          <w:i w:val="false"/>
          <w:color w:val="000000"/>
          <w:sz w:val="28"/>
        </w:rPr>
        <w:t>
      1. Ақылы мемлекеттiк автомобиль жолдарында жүрген ретте көлiк</w:t>
      </w:r>
    </w:p>
    <w:p>
      <w:pPr>
        <w:spacing w:after="0"/>
        <w:ind w:left="0"/>
        <w:jc w:val="both"/>
      </w:pPr>
      <w:r>
        <w:rPr>
          <w:rFonts w:ascii="Times New Roman"/>
          <w:b w:val="false"/>
          <w:i w:val="false"/>
          <w:color w:val="000000"/>
          <w:sz w:val="28"/>
        </w:rPr>
        <w:t>
      құралдарын жүргiзушiлер төлеушi болып табылады.</w:t>
      </w:r>
    </w:p>
    <w:p>
      <w:pPr>
        <w:spacing w:after="0"/>
        <w:ind w:left="0"/>
        <w:jc w:val="both"/>
      </w:pPr>
      <w:r>
        <w:rPr>
          <w:rFonts w:ascii="Times New Roman"/>
          <w:b w:val="false"/>
          <w:i w:val="false"/>
          <w:color w:val="000000"/>
          <w:sz w:val="28"/>
        </w:rPr>
        <w:t xml:space="preserve">
      2. Ақылы мемлекеттiк автомобиль жолдарымен жүргенi үшiн төлемнiң ставкаларын, есептеу тәртiбi мен шарттарын Қазақстан Республикасының Үкiметi белгiлейдi.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7-бап. Жол қорының қаражатын бөлу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Автомобиль жолдарын пайдаланушылар аударымының 50 процентi, Қазақстан Республикасының аумағына келгенi, кеткенi және жүрiп өткенi үшiн төлем, бензин мен дизель отынынан алынатын алымның 100 процентi. Бензин мен дизель отынынан алынатын алымның 30 процентi республикалық Жол қорынан облыстық жол қорлары мен Алматы қаласының жол қорына мiндеттi түрде аударылуға тиiс. </w:t>
      </w:r>
    </w:p>
    <w:p>
      <w:pPr>
        <w:spacing w:after="0"/>
        <w:ind w:left="0"/>
        <w:jc w:val="both"/>
      </w:pPr>
      <w:r>
        <w:rPr>
          <w:rFonts w:ascii="Times New Roman"/>
          <w:b w:val="false"/>
          <w:i w:val="false"/>
          <w:color w:val="000000"/>
          <w:sz w:val="28"/>
        </w:rPr>
        <w:t xml:space="preserve">
      2. Автомобиль жолдарын пайдаланушылар аударымының 50 процентi облыстық жол қорына аударылады. </w:t>
      </w:r>
    </w:p>
    <w:p>
      <w:pPr>
        <w:spacing w:after="0"/>
        <w:ind w:left="0"/>
        <w:jc w:val="both"/>
      </w:pPr>
      <w:r>
        <w:rPr>
          <w:rFonts w:ascii="Times New Roman"/>
          <w:b w:val="false"/>
          <w:i w:val="false"/>
          <w:color w:val="000000"/>
          <w:sz w:val="28"/>
        </w:rPr>
        <w:t xml:space="preserve">
      3. Ақылы мемлекеттiк автомобиль жолдарымен жүргенi үшiн төленетiн ақы мен осы Жарлықтың 2-бабында аталған басқа да түсiмдер автомобиль жолдарының маңыздылығына қарай республикалық немесе облыстық жол қорларына есептеледi. </w:t>
      </w:r>
    </w:p>
    <w:p>
      <w:pPr>
        <w:spacing w:after="0"/>
        <w:ind w:left="0"/>
        <w:jc w:val="both"/>
      </w:pPr>
      <w:r>
        <w:rPr>
          <w:rFonts w:ascii="Times New Roman"/>
          <w:b w:val="false"/>
          <w:i w:val="false"/>
          <w:color w:val="000000"/>
          <w:sz w:val="28"/>
        </w:rPr>
        <w:t xml:space="preserve">
      4. Республикалық және облыстық жол қорларының қаражаттары Қазынашылық органдарының ағымдағы шоттарында жинақталады. </w:t>
      </w:r>
    </w:p>
    <w:p>
      <w:pPr>
        <w:spacing w:after="0"/>
        <w:ind w:left="0"/>
        <w:jc w:val="both"/>
      </w:pPr>
      <w:r>
        <w:rPr>
          <w:rFonts w:ascii="Times New Roman"/>
          <w:b w:val="false"/>
          <w:i w:val="false"/>
          <w:color w:val="000000"/>
          <w:sz w:val="28"/>
        </w:rPr>
        <w:t xml:space="preserve">
      5. Жалпы пайдаланудағы автомобиль жолдары желiсiнiң даму деңгейiн теңестiру үшiн республикалық жол қорынан облыстық жол қорларына демеуқаржы бөлiнуi мүмкiн. </w:t>
      </w:r>
    </w:p>
    <w:p>
      <w:pPr>
        <w:spacing w:after="0"/>
        <w:ind w:left="0"/>
        <w:jc w:val="both"/>
      </w:pPr>
      <w:r>
        <w:rPr>
          <w:rFonts w:ascii="Times New Roman"/>
          <w:b w:val="false"/>
          <w:i w:val="false"/>
          <w:color w:val="000000"/>
          <w:sz w:val="28"/>
        </w:rPr>
        <w:t xml:space="preserve">
      6. Алматы қаласының жол қорына бензин мен дизель отынынан алынатын алымдарды қоспағанда, Алматы қаласында заңда белгiленген тәртiппен тiркелген төлеушiлерден республикалық Жол қорына түсетiн төлемдердiң 50 процентi есептеледi. </w:t>
      </w:r>
    </w:p>
    <w:p>
      <w:pPr>
        <w:spacing w:after="0"/>
        <w:ind w:left="0"/>
        <w:jc w:val="both"/>
      </w:pPr>
      <w:r>
        <w:rPr>
          <w:rFonts w:ascii="Times New Roman"/>
          <w:b w:val="false"/>
          <w:i w:val="false"/>
          <w:color w:val="000000"/>
          <w:sz w:val="28"/>
        </w:rPr>
        <w:t xml:space="preserve">
      7. Облыстық Мәслихаттар республикалық автомобиль жолдарын дамытуға қосымша қаражат бөле алады. </w:t>
      </w:r>
    </w:p>
    <w:p>
      <w:pPr>
        <w:spacing w:after="0"/>
        <w:ind w:left="0"/>
        <w:jc w:val="both"/>
      </w:pPr>
      <w:r>
        <w:rPr>
          <w:rFonts w:ascii="Times New Roman"/>
          <w:b w:val="false"/>
          <w:i w:val="false"/>
          <w:color w:val="000000"/>
          <w:sz w:val="28"/>
        </w:rPr>
        <w:t xml:space="preserve">
      ЕСКЕРТУ. 7-бап өзгертiлдi және толықтырылды - Қазақстан </w:t>
      </w:r>
    </w:p>
    <w:p>
      <w:pPr>
        <w:spacing w:after="0"/>
        <w:ind w:left="0"/>
        <w:jc w:val="both"/>
      </w:pPr>
      <w:r>
        <w:rPr>
          <w:rFonts w:ascii="Times New Roman"/>
          <w:b w:val="false"/>
          <w:i w:val="false"/>
          <w:color w:val="000000"/>
          <w:sz w:val="28"/>
        </w:rPr>
        <w:t xml:space="preserve">
      Республикасының 1998.06.08. N 231 Заңымен. </w:t>
      </w:r>
      <w:r>
        <w:rPr>
          <w:rFonts w:ascii="Times New Roman"/>
          <w:b w:val="false"/>
          <w:i w:val="false"/>
          <w:color w:val="000000"/>
          <w:sz w:val="28"/>
        </w:rPr>
        <w:t xml:space="preserve">Z980231_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8-бап. Жол қорларына төлеушiлердiң </w:t>
      </w:r>
    </w:p>
    <w:p>
      <w:pPr>
        <w:spacing w:after="0"/>
        <w:ind w:left="0"/>
        <w:jc w:val="both"/>
      </w:pPr>
      <w:r>
        <w:rPr>
          <w:rFonts w:ascii="Times New Roman"/>
          <w:b w:val="false"/>
          <w:i w:val="false"/>
          <w:color w:val="000000"/>
          <w:sz w:val="28"/>
        </w:rPr>
        <w:t xml:space="preserve">
                             жауапкершiлiгi </w:t>
      </w:r>
    </w:p>
    <w:p>
      <w:pPr>
        <w:spacing w:after="0"/>
        <w:ind w:left="0"/>
        <w:jc w:val="both"/>
      </w:pPr>
      <w:r>
        <w:rPr>
          <w:rFonts w:ascii="Times New Roman"/>
          <w:b w:val="false"/>
          <w:i w:val="false"/>
          <w:color w:val="000000"/>
          <w:sz w:val="28"/>
        </w:rPr>
        <w:t xml:space="preserve">
      1. Жол қорына төлемнiң дұрыс есептелуi және уақыты төленуi үшiн жауапкершiлiк төлеушiге жүктеледi. </w:t>
      </w:r>
    </w:p>
    <w:p>
      <w:pPr>
        <w:spacing w:after="0"/>
        <w:ind w:left="0"/>
        <w:jc w:val="both"/>
      </w:pPr>
      <w:r>
        <w:rPr>
          <w:rFonts w:ascii="Times New Roman"/>
          <w:b w:val="false"/>
          <w:i w:val="false"/>
          <w:color w:val="000000"/>
          <w:sz w:val="28"/>
        </w:rPr>
        <w:t xml:space="preserve">
      Жол қорына бензин мен дизель отынынан алынатын алымдардың ұсталуы, толықтығы және уақтылы аударылуы үшiн жауапкершiлiк өндiрушiлерге жүктеледi. </w:t>
      </w:r>
    </w:p>
    <w:p>
      <w:pPr>
        <w:spacing w:after="0"/>
        <w:ind w:left="0"/>
        <w:jc w:val="both"/>
      </w:pPr>
      <w:r>
        <w:rPr>
          <w:rFonts w:ascii="Times New Roman"/>
          <w:b w:val="false"/>
          <w:i w:val="false"/>
          <w:color w:val="000000"/>
          <w:sz w:val="28"/>
        </w:rPr>
        <w:t xml:space="preserve">
      2. Жол қорына мерзiмiнде төленбеген төлемдердiң сомалары, соның iшiнде ағымдағы төлемдер төлеушiлерден әрбiр өткiзiлiп алынған күн үшiн (төлеу күнiн қоса) Қазақстан Республикасының Ұлттық банкi сол сомаларды төлейтiн күнге белгiлеген қайта қаржыландырудың ресми ставкасының 1,2 еселенген мөлшерiнде өсiм есептеле отырып өндiрiлiп алынады. </w:t>
      </w:r>
    </w:p>
    <w:p>
      <w:pPr>
        <w:spacing w:after="0"/>
        <w:ind w:left="0"/>
        <w:jc w:val="both"/>
      </w:pPr>
      <w:r>
        <w:rPr>
          <w:rFonts w:ascii="Times New Roman"/>
          <w:b w:val="false"/>
          <w:i w:val="false"/>
          <w:color w:val="000000"/>
          <w:sz w:val="28"/>
        </w:rPr>
        <w:t xml:space="preserve">
      3. Банктер және банк операцияларының жекелеген түрлерiн орындайтын басқа ұйымдар заңдарда белгiленген бiрiншi кезектi төлемдерден кейiн төлеушiлердiң жол қорына төлемдерiн төлеуге төлемдiк тапсырмаларын олардың есеп айырысу және басқа шоттарынан екiншi кезекте орындауға мiндеттi. Жол қорына төлемдердiң және белгiленген мерзiмде енгiзiлмеген өсiмдерiнiң сомасын төлеушiлерден өндiрiп алуға инкассалық тапсырмалар (өкiмдер) осындай тәртiппен орындалады, сондай-ақ Жол қорына қаражат енгiзiлуiн бақылауды жүзеге асыратын органдарға Жол қорына төленетiн төлемдерге байланысты мәселелер бойынша заңды тұлғалардың шоттарындағы ақша қаражатының қалдықтары мен қозғалысы туралы анықтама беруге мiндеттi. </w:t>
      </w:r>
    </w:p>
    <w:p>
      <w:pPr>
        <w:spacing w:after="0"/>
        <w:ind w:left="0"/>
        <w:jc w:val="both"/>
      </w:pPr>
      <w:r>
        <w:rPr>
          <w:rFonts w:ascii="Times New Roman"/>
          <w:b w:val="false"/>
          <w:i w:val="false"/>
          <w:color w:val="000000"/>
          <w:sz w:val="28"/>
        </w:rPr>
        <w:t xml:space="preserve">
      Жол қорларына төлеушiлердiң арнайы шоттарына келiп түскен қаражатының уақтылы салынбағаны үшiн банктер қолданылып жүрген заңдарға сәйкес жауап бередi. </w:t>
      </w:r>
    </w:p>
    <w:p>
      <w:pPr>
        <w:spacing w:after="0"/>
        <w:ind w:left="0"/>
        <w:jc w:val="both"/>
      </w:pPr>
      <w:r>
        <w:rPr>
          <w:rFonts w:ascii="Times New Roman"/>
          <w:b w:val="false"/>
          <w:i w:val="false"/>
          <w:color w:val="000000"/>
          <w:sz w:val="28"/>
        </w:rPr>
        <w:t xml:space="preserve">
      4. Жол қорына қаражаттың толық, дұрыс және уақтылы енгiзiлуiне бақылау жасауды салық қызметi органдары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8-бап өзгертiлдi және толықтырылды - Қазақстан </w:t>
      </w:r>
    </w:p>
    <w:p>
      <w:pPr>
        <w:spacing w:after="0"/>
        <w:ind w:left="0"/>
        <w:jc w:val="both"/>
      </w:pPr>
      <w:r>
        <w:rPr>
          <w:rFonts w:ascii="Times New Roman"/>
          <w:b w:val="false"/>
          <w:i w:val="false"/>
          <w:color w:val="000000"/>
          <w:sz w:val="28"/>
        </w:rPr>
        <w:t xml:space="preserve">
      Республикасының 1998.06.08. N 231 Заңымен. </w:t>
      </w:r>
      <w:r>
        <w:rPr>
          <w:rFonts w:ascii="Times New Roman"/>
          <w:b w:val="false"/>
          <w:i w:val="false"/>
          <w:color w:val="000000"/>
          <w:sz w:val="28"/>
        </w:rPr>
        <w:t xml:space="preserve">Z980231_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9-бап. Осы Жарлықты жүзеге асыру шаралары туралы </w:t>
      </w:r>
    </w:p>
    <w:p>
      <w:pPr>
        <w:spacing w:after="0"/>
        <w:ind w:left="0"/>
        <w:jc w:val="both"/>
      </w:pPr>
      <w:r>
        <w:rPr>
          <w:rFonts w:ascii="Times New Roman"/>
          <w:b w:val="false"/>
          <w:i w:val="false"/>
          <w:color w:val="000000"/>
          <w:sz w:val="28"/>
        </w:rPr>
        <w:t xml:space="preserve">
                       және күшiне енгiзу тәртiбi туралы </w:t>
      </w:r>
    </w:p>
    <w:p>
      <w:pPr>
        <w:spacing w:after="0"/>
        <w:ind w:left="0"/>
        <w:jc w:val="both"/>
      </w:pPr>
      <w:r>
        <w:rPr>
          <w:rFonts w:ascii="Times New Roman"/>
          <w:b w:val="false"/>
          <w:i w:val="false"/>
          <w:color w:val="000000"/>
          <w:sz w:val="28"/>
        </w:rPr>
        <w:t xml:space="preserve">
      1. Қазақстан Республикасының Үкiметi 1996 жылғы 1 қаңтарға дейiн: </w:t>
      </w:r>
    </w:p>
    <w:p>
      <w:pPr>
        <w:spacing w:after="0"/>
        <w:ind w:left="0"/>
        <w:jc w:val="both"/>
      </w:pPr>
      <w:r>
        <w:rPr>
          <w:rFonts w:ascii="Times New Roman"/>
          <w:b w:val="false"/>
          <w:i w:val="false"/>
          <w:color w:val="000000"/>
          <w:sz w:val="28"/>
        </w:rPr>
        <w:t xml:space="preserve">
      Қазақстан Республикасы Үкiметiнiң шешiмдерiн "Жол қоры туралы" Қазақстан Республикасы Президентiнiң Заң күшi бар Жарлығына сәйкес келтiрсiн; </w:t>
      </w:r>
    </w:p>
    <w:p>
      <w:pPr>
        <w:spacing w:after="0"/>
        <w:ind w:left="0"/>
        <w:jc w:val="both"/>
      </w:pPr>
      <w:r>
        <w:rPr>
          <w:rFonts w:ascii="Times New Roman"/>
          <w:b w:val="false"/>
          <w:i w:val="false"/>
          <w:color w:val="000000"/>
          <w:sz w:val="28"/>
        </w:rPr>
        <w:t xml:space="preserve">
      Қазақстан Республикасы министрлiктерiнiң, мемлекеттiк комитеттерiнiң, өзге де орталық атқарушы органдарының осы Жарлыққа қайшы келетiн нормативтiк актiлерi мен нұсқаулықтарының қайта қаралуын, күштерiнiң жойылуын қамтамасыз етсiн. </w:t>
      </w:r>
    </w:p>
    <w:p>
      <w:pPr>
        <w:spacing w:after="0"/>
        <w:ind w:left="0"/>
        <w:jc w:val="both"/>
      </w:pPr>
      <w:r>
        <w:rPr>
          <w:rFonts w:ascii="Times New Roman"/>
          <w:b w:val="false"/>
          <w:i w:val="false"/>
          <w:color w:val="000000"/>
          <w:sz w:val="28"/>
        </w:rPr>
        <w:t xml:space="preserve">
      2. Мыналардың күшi жойылған деп танылсын: </w:t>
      </w:r>
    </w:p>
    <w:p>
      <w:pPr>
        <w:spacing w:after="0"/>
        <w:ind w:left="0"/>
        <w:jc w:val="both"/>
      </w:pPr>
      <w:r>
        <w:rPr>
          <w:rFonts w:ascii="Times New Roman"/>
          <w:b w:val="false"/>
          <w:i w:val="false"/>
          <w:color w:val="000000"/>
          <w:sz w:val="28"/>
        </w:rPr>
        <w:t xml:space="preserve">
      "Жол қоры туралы" 1991 жылғы 19 желтоқсандағы Қазақстан Республикасының Заңы (Қазақстан Республикасы Жоғарғы Кеңесiнiң Жаршысы, 1991 ж., N 52, 633-құжат; 1992 ж., N 13-14, 343-құжат; 1993 ж., N 1,17-құжат);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 қоры туралы" Қазақстан Республикасының Заңын күшiне енгiзу</w:t>
      </w:r>
    </w:p>
    <w:p>
      <w:pPr>
        <w:spacing w:after="0"/>
        <w:ind w:left="0"/>
        <w:jc w:val="both"/>
      </w:pPr>
      <w:r>
        <w:rPr>
          <w:rFonts w:ascii="Times New Roman"/>
          <w:b w:val="false"/>
          <w:i w:val="false"/>
          <w:color w:val="000000"/>
          <w:sz w:val="28"/>
        </w:rPr>
        <w:t>
      туралы" Қазақстан Республикасы Жоғарғы Кеңесiнiң 1991 жылғы 19</w:t>
      </w:r>
    </w:p>
    <w:p>
      <w:pPr>
        <w:spacing w:after="0"/>
        <w:ind w:left="0"/>
        <w:jc w:val="both"/>
      </w:pPr>
      <w:r>
        <w:rPr>
          <w:rFonts w:ascii="Times New Roman"/>
          <w:b w:val="false"/>
          <w:i w:val="false"/>
          <w:color w:val="000000"/>
          <w:sz w:val="28"/>
        </w:rPr>
        <w:t>
      желтоқсандағы қаулысы (Қазақстан Республикасы Жоғарғы Кеңесiнiң</w:t>
      </w:r>
    </w:p>
    <w:p>
      <w:pPr>
        <w:spacing w:after="0"/>
        <w:ind w:left="0"/>
        <w:jc w:val="both"/>
      </w:pPr>
      <w:r>
        <w:rPr>
          <w:rFonts w:ascii="Times New Roman"/>
          <w:b w:val="false"/>
          <w:i w:val="false"/>
          <w:color w:val="000000"/>
          <w:sz w:val="28"/>
        </w:rPr>
        <w:t>
      Жаршысы, 1991 ж., N 52, 634-құжат).</w:t>
      </w:r>
    </w:p>
    <w:p>
      <w:pPr>
        <w:spacing w:after="0"/>
        <w:ind w:left="0"/>
        <w:jc w:val="both"/>
      </w:pPr>
      <w:r>
        <w:rPr>
          <w:rFonts w:ascii="Times New Roman"/>
          <w:b w:val="false"/>
          <w:i w:val="false"/>
          <w:color w:val="000000"/>
          <w:sz w:val="28"/>
        </w:rPr>
        <w:t>
      3. Осы Жарлық 1996 жылғы 1 қаңтардан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