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dcc9" w14:textId="36cd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тергеу комитетi және оның органдары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1995 жылғы 21 желтоқсандағы N 2706 Заң күшi бар жарлығы. Күшi жойылды - Қазақстан Республикасының 1998.12.09. N 307 Заңымен</w:t>
      </w:r>
    </w:p>
    <w:p>
      <w:pPr>
        <w:spacing w:after="0"/>
        <w:ind w:left="0"/>
        <w:jc w:val="both"/>
      </w:pPr>
      <w:r>
        <w:rPr>
          <w:rFonts w:ascii="Times New Roman"/>
          <w:b w:val="false"/>
          <w:i w:val="false"/>
          <w:color w:val="000000"/>
          <w:sz w:val="28"/>
        </w:rPr>
        <w:t>
      "Қазақстан Республикасының Президентi мен жергiлiктi әкiмдерге</w:t>
      </w:r>
    </w:p>
    <w:p>
      <w:pPr>
        <w:spacing w:after="0"/>
        <w:ind w:left="0"/>
        <w:jc w:val="both"/>
      </w:pPr>
      <w:r>
        <w:rPr>
          <w:rFonts w:ascii="Times New Roman"/>
          <w:b w:val="false"/>
          <w:i w:val="false"/>
          <w:color w:val="000000"/>
          <w:sz w:val="28"/>
        </w:rPr>
        <w:t>
      уақытша қосымша өкiлеттiк беру туралы" 1993 жылғы 10 желтоқсандағы</w:t>
      </w:r>
    </w:p>
    <w:p>
      <w:pPr>
        <w:spacing w:after="0"/>
        <w:ind w:left="0"/>
        <w:jc w:val="both"/>
      </w:pPr>
      <w:r>
        <w:rPr>
          <w:rFonts w:ascii="Times New Roman"/>
          <w:b w:val="false"/>
          <w:i w:val="false"/>
          <w:color w:val="000000"/>
          <w:sz w:val="28"/>
        </w:rPr>
        <w:t>
      Қазақстан Республикасы Заңының 1-бабына, Қазақстан Республикасы</w:t>
      </w:r>
    </w:p>
    <w:p>
      <w:pPr>
        <w:spacing w:after="0"/>
        <w:ind w:left="0"/>
        <w:jc w:val="both"/>
      </w:pPr>
      <w:r>
        <w:rPr>
          <w:rFonts w:ascii="Times New Roman"/>
          <w:b w:val="false"/>
          <w:i w:val="false"/>
          <w:color w:val="000000"/>
          <w:sz w:val="28"/>
        </w:rPr>
        <w:t>
      Конституциясы 92-бабының 4-тармағына сәйкес және Мемлекеттiк тергеу</w:t>
      </w:r>
    </w:p>
    <w:p>
      <w:pPr>
        <w:spacing w:after="0"/>
        <w:ind w:left="0"/>
        <w:jc w:val="both"/>
      </w:pPr>
      <w:r>
        <w:rPr>
          <w:rFonts w:ascii="Times New Roman"/>
          <w:b w:val="false"/>
          <w:i w:val="false"/>
          <w:color w:val="000000"/>
          <w:sz w:val="28"/>
        </w:rPr>
        <w:t>
      комитетi мен оның органдарының мәртебесiн, өкiлеттiгiн айқындау және</w:t>
      </w:r>
    </w:p>
    <w:p>
      <w:pPr>
        <w:spacing w:after="0"/>
        <w:ind w:left="0"/>
        <w:jc w:val="both"/>
      </w:pPr>
      <w:r>
        <w:rPr>
          <w:rFonts w:ascii="Times New Roman"/>
          <w:b w:val="false"/>
          <w:i w:val="false"/>
          <w:color w:val="000000"/>
          <w:sz w:val="28"/>
        </w:rPr>
        <w:t>
      қызметiн ұйымдастыру мақсатында осы Жарлықты шығарамын.</w:t>
      </w:r>
    </w:p>
    <w:p>
      <w:pPr>
        <w:spacing w:after="0"/>
        <w:ind w:left="0"/>
        <w:jc w:val="both"/>
      </w:pPr>
      <w:r>
        <w:rPr>
          <w:rFonts w:ascii="Times New Roman"/>
          <w:b w:val="false"/>
          <w:i w:val="false"/>
          <w:color w:val="000000"/>
          <w:sz w:val="28"/>
        </w:rPr>
        <w:t>
                              I Тарау</w:t>
      </w:r>
    </w:p>
    <w:p>
      <w:pPr>
        <w:spacing w:after="0"/>
        <w:ind w:left="0"/>
        <w:jc w:val="both"/>
      </w:pPr>
      <w:r>
        <w:rPr>
          <w:rFonts w:ascii="Times New Roman"/>
          <w:b w:val="false"/>
          <w:i w:val="false"/>
          <w:color w:val="000000"/>
          <w:sz w:val="28"/>
        </w:rPr>
        <w:t>
                       Жалпы ережелер</w:t>
      </w:r>
    </w:p>
    <w:p>
      <w:pPr>
        <w:spacing w:after="0"/>
        <w:ind w:left="0"/>
        <w:jc w:val="both"/>
      </w:pPr>
      <w:r>
        <w:rPr>
          <w:rFonts w:ascii="Times New Roman"/>
          <w:b w:val="false"/>
          <w:i w:val="false"/>
          <w:color w:val="000000"/>
          <w:sz w:val="28"/>
        </w:rPr>
        <w:t>
           1-бап. Қазақстан Республикасының Мемлекеттiк тергеу</w:t>
      </w:r>
    </w:p>
    <w:p>
      <w:pPr>
        <w:spacing w:after="0"/>
        <w:ind w:left="0"/>
        <w:jc w:val="both"/>
      </w:pPr>
      <w:r>
        <w:rPr>
          <w:rFonts w:ascii="Times New Roman"/>
          <w:b w:val="false"/>
          <w:i w:val="false"/>
          <w:color w:val="000000"/>
          <w:sz w:val="28"/>
        </w:rPr>
        <w:t>
                       комитетi және оның органдары</w:t>
      </w:r>
    </w:p>
    <w:p>
      <w:pPr>
        <w:spacing w:after="0"/>
        <w:ind w:left="0"/>
        <w:jc w:val="both"/>
      </w:pPr>
      <w:r>
        <w:rPr>
          <w:rFonts w:ascii="Times New Roman"/>
          <w:b w:val="false"/>
          <w:i w:val="false"/>
          <w:color w:val="000000"/>
          <w:sz w:val="28"/>
        </w:rPr>
        <w:t xml:space="preserve">
      1. Қазақстан Республикасының Мемлекеттiк тергеу комитетi және оның органдары (бұдан былай Мемлекеттiк тергеу комитетi) - Республиканың орталық атқарушы органдарының жүйесiне кiрмейтiн, анықтама, тергеу, жедел-iздестiру қызметi мен олардан туындайтын өзге де функцияларды жүзеге асыратын, Республиканың Президентiне тiкелей бағынатын және есеп беретiн арнаулы мемлекеттiк орган. </w:t>
      </w:r>
    </w:p>
    <w:p>
      <w:pPr>
        <w:spacing w:after="0"/>
        <w:ind w:left="0"/>
        <w:jc w:val="both"/>
      </w:pPr>
      <w:r>
        <w:rPr>
          <w:rFonts w:ascii="Times New Roman"/>
          <w:b w:val="false"/>
          <w:i w:val="false"/>
          <w:color w:val="000000"/>
          <w:sz w:val="28"/>
        </w:rPr>
        <w:t xml:space="preserve">
      2. Мемлекеттiк тергеу комитетi, оның органдары мен ұйымдары заңды тұлға болып табылады, Қазақстан Республикасының Мемлекеттiк Елтаңбасы бейнеленген және қазақ және орыс тiлдерiнде өзiнiң атауы жазылған мөрi, Қазақстан Республикасының банк мекемелерiне тиiстi шоттары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2-бап. Мемлекеттiк тергеу комитетi қызметiнiң </w:t>
      </w:r>
    </w:p>
    <w:p>
      <w:pPr>
        <w:spacing w:after="0"/>
        <w:ind w:left="0"/>
        <w:jc w:val="both"/>
      </w:pPr>
      <w:r>
        <w:rPr>
          <w:rFonts w:ascii="Times New Roman"/>
          <w:b w:val="false"/>
          <w:i w:val="false"/>
          <w:color w:val="000000"/>
          <w:sz w:val="28"/>
        </w:rPr>
        <w:t xml:space="preserve">
                        құқықтық негiзi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тергеу комитетi қызметiнiң құқықтық негiзiн: </w:t>
      </w:r>
    </w:p>
    <w:p>
      <w:pPr>
        <w:spacing w:after="0"/>
        <w:ind w:left="0"/>
        <w:jc w:val="both"/>
      </w:pPr>
      <w:r>
        <w:rPr>
          <w:rFonts w:ascii="Times New Roman"/>
          <w:b w:val="false"/>
          <w:i w:val="false"/>
          <w:color w:val="000000"/>
          <w:sz w:val="28"/>
        </w:rPr>
        <w:t xml:space="preserve">
      1) Қазақстан Республикасының Конституциясы мен заңдары; </w:t>
      </w:r>
    </w:p>
    <w:p>
      <w:pPr>
        <w:spacing w:after="0"/>
        <w:ind w:left="0"/>
        <w:jc w:val="both"/>
      </w:pPr>
      <w:r>
        <w:rPr>
          <w:rFonts w:ascii="Times New Roman"/>
          <w:b w:val="false"/>
          <w:i w:val="false"/>
          <w:color w:val="000000"/>
          <w:sz w:val="28"/>
        </w:rPr>
        <w:t xml:space="preserve">
      2) осы Жарлық; </w:t>
      </w:r>
    </w:p>
    <w:p>
      <w:pPr>
        <w:spacing w:after="0"/>
        <w:ind w:left="0"/>
        <w:jc w:val="both"/>
      </w:pPr>
      <w:r>
        <w:rPr>
          <w:rFonts w:ascii="Times New Roman"/>
          <w:b w:val="false"/>
          <w:i w:val="false"/>
          <w:color w:val="000000"/>
          <w:sz w:val="28"/>
        </w:rPr>
        <w:t xml:space="preserve">
      3) осы Жарлыққа қайшы келмейтiн және онымен реттелмеген бөлiгiнде Қазақстан Республикасының өзге де нормативтiк құқықтық актiлерi; </w:t>
      </w:r>
    </w:p>
    <w:p>
      <w:pPr>
        <w:spacing w:after="0"/>
        <w:ind w:left="0"/>
        <w:jc w:val="both"/>
      </w:pPr>
      <w:r>
        <w:rPr>
          <w:rFonts w:ascii="Times New Roman"/>
          <w:b w:val="false"/>
          <w:i w:val="false"/>
          <w:color w:val="000000"/>
          <w:sz w:val="28"/>
        </w:rPr>
        <w:t xml:space="preserve">
      4) Қазақстан Республикасының халықаралық шарттары мен өзге де мiндеттемелерi; </w:t>
      </w:r>
    </w:p>
    <w:p>
      <w:pPr>
        <w:spacing w:after="0"/>
        <w:ind w:left="0"/>
        <w:jc w:val="both"/>
      </w:pPr>
      <w:r>
        <w:rPr>
          <w:rFonts w:ascii="Times New Roman"/>
          <w:b w:val="false"/>
          <w:i w:val="false"/>
          <w:color w:val="000000"/>
          <w:sz w:val="28"/>
        </w:rPr>
        <w:t xml:space="preserve">
      5) Қазақстан Республикасының Конституциялық Кеңесi мен Жоғарғы Сотының нормативтiк қаулылары; </w:t>
      </w:r>
    </w:p>
    <w:p>
      <w:pPr>
        <w:spacing w:after="0"/>
        <w:ind w:left="0"/>
        <w:jc w:val="both"/>
      </w:pPr>
      <w:r>
        <w:rPr>
          <w:rFonts w:ascii="Times New Roman"/>
          <w:b w:val="false"/>
          <w:i w:val="false"/>
          <w:color w:val="000000"/>
          <w:sz w:val="28"/>
        </w:rPr>
        <w:t xml:space="preserve">
      6) Қазақстан Республикасының Президентi бекiтетiн Мемлекеттiк тергеу комитетi туралы, Мемлекеттiк тергеу комитетiнiң қатардағы және басшы құрамы адамдарының қызмет өткеруi туралы Ережелер құрайды.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 Мемлекеттiк тергеу комитетiнiң мiндеттерi</w:t>
      </w:r>
    </w:p>
    <w:p>
      <w:pPr>
        <w:spacing w:after="0"/>
        <w:ind w:left="0"/>
        <w:jc w:val="both"/>
      </w:pPr>
      <w:r>
        <w:rPr>
          <w:rFonts w:ascii="Times New Roman"/>
          <w:b w:val="false"/>
          <w:i w:val="false"/>
          <w:color w:val="000000"/>
          <w:sz w:val="28"/>
        </w:rPr>
        <w:t>
      1. Мемлекеттiк тергеу комитетiнiң мiндеттерi:</w:t>
      </w:r>
    </w:p>
    <w:p>
      <w:pPr>
        <w:spacing w:after="0"/>
        <w:ind w:left="0"/>
        <w:jc w:val="both"/>
      </w:pPr>
      <w:r>
        <w:rPr>
          <w:rFonts w:ascii="Times New Roman"/>
          <w:b w:val="false"/>
          <w:i w:val="false"/>
          <w:color w:val="000000"/>
          <w:sz w:val="28"/>
        </w:rPr>
        <w:t>
      1) азаматтардың, ұйымдар мен мемлекеттiң құқықтары мен заңды</w:t>
      </w:r>
    </w:p>
    <w:p>
      <w:pPr>
        <w:spacing w:after="0"/>
        <w:ind w:left="0"/>
        <w:jc w:val="both"/>
      </w:pPr>
      <w:r>
        <w:rPr>
          <w:rFonts w:ascii="Times New Roman"/>
          <w:b w:val="false"/>
          <w:i w:val="false"/>
          <w:color w:val="000000"/>
          <w:sz w:val="28"/>
        </w:rPr>
        <w:t>
      мүдделерiн қылмыстық қол сұғушылықтан қорғау;</w:t>
      </w:r>
    </w:p>
    <w:p>
      <w:pPr>
        <w:spacing w:after="0"/>
        <w:ind w:left="0"/>
        <w:jc w:val="both"/>
      </w:pPr>
      <w:r>
        <w:rPr>
          <w:rFonts w:ascii="Times New Roman"/>
          <w:b w:val="false"/>
          <w:i w:val="false"/>
          <w:color w:val="000000"/>
          <w:sz w:val="28"/>
        </w:rPr>
        <w:t>
      2) қылмысты анықтау, тыю, ашу және тергеу;</w:t>
      </w:r>
    </w:p>
    <w:p>
      <w:pPr>
        <w:spacing w:after="0"/>
        <w:ind w:left="0"/>
        <w:jc w:val="both"/>
      </w:pPr>
      <w:r>
        <w:rPr>
          <w:rFonts w:ascii="Times New Roman"/>
          <w:b w:val="false"/>
          <w:i w:val="false"/>
          <w:color w:val="000000"/>
          <w:sz w:val="28"/>
        </w:rPr>
        <w:t>
      3) жеке және заңды тұлғаларға қылмыс арқылы келтiрiлген</w:t>
      </w:r>
    </w:p>
    <w:p>
      <w:pPr>
        <w:spacing w:after="0"/>
        <w:ind w:left="0"/>
        <w:jc w:val="both"/>
      </w:pPr>
      <w:r>
        <w:rPr>
          <w:rFonts w:ascii="Times New Roman"/>
          <w:b w:val="false"/>
          <w:i w:val="false"/>
          <w:color w:val="000000"/>
          <w:sz w:val="28"/>
        </w:rPr>
        <w:t>
      материалдық залалдың өтелуiн қамтамасыз ету;</w:t>
      </w:r>
    </w:p>
    <w:p>
      <w:pPr>
        <w:spacing w:after="0"/>
        <w:ind w:left="0"/>
        <w:jc w:val="both"/>
      </w:pPr>
      <w:r>
        <w:rPr>
          <w:rFonts w:ascii="Times New Roman"/>
          <w:b w:val="false"/>
          <w:i w:val="false"/>
          <w:color w:val="000000"/>
          <w:sz w:val="28"/>
        </w:rPr>
        <w:t>
      4) қылмыс жасауға ықпал ететiн себептер мен жағдайды анықтау,</w:t>
      </w:r>
    </w:p>
    <w:p>
      <w:pPr>
        <w:spacing w:after="0"/>
        <w:ind w:left="0"/>
        <w:jc w:val="both"/>
      </w:pPr>
      <w:r>
        <w:rPr>
          <w:rFonts w:ascii="Times New Roman"/>
          <w:b w:val="false"/>
          <w:i w:val="false"/>
          <w:color w:val="000000"/>
          <w:sz w:val="28"/>
        </w:rPr>
        <w:t>
      оларды жою жөнiнде шаралар қолдану;</w:t>
      </w:r>
    </w:p>
    <w:p>
      <w:pPr>
        <w:spacing w:after="0"/>
        <w:ind w:left="0"/>
        <w:jc w:val="both"/>
      </w:pPr>
      <w:r>
        <w:rPr>
          <w:rFonts w:ascii="Times New Roman"/>
          <w:b w:val="false"/>
          <w:i w:val="false"/>
          <w:color w:val="000000"/>
          <w:sz w:val="28"/>
        </w:rPr>
        <w:t>
      5) қылмысқа қарсы күрес саласындағы мемлекеттiк саясатты</w:t>
      </w:r>
    </w:p>
    <w:p>
      <w:pPr>
        <w:spacing w:after="0"/>
        <w:ind w:left="0"/>
        <w:jc w:val="both"/>
      </w:pPr>
      <w:r>
        <w:rPr>
          <w:rFonts w:ascii="Times New Roman"/>
          <w:b w:val="false"/>
          <w:i w:val="false"/>
          <w:color w:val="000000"/>
          <w:sz w:val="28"/>
        </w:rPr>
        <w:t>
      әзiрлеуге және iске асыруға қатысу;</w:t>
      </w:r>
    </w:p>
    <w:p>
      <w:pPr>
        <w:spacing w:after="0"/>
        <w:ind w:left="0"/>
        <w:jc w:val="both"/>
      </w:pPr>
      <w:r>
        <w:rPr>
          <w:rFonts w:ascii="Times New Roman"/>
          <w:b w:val="false"/>
          <w:i w:val="false"/>
          <w:color w:val="000000"/>
          <w:sz w:val="28"/>
        </w:rPr>
        <w:t>
      6) қылмысқа қарсы күрес саласындағы халықаралық ынтымақтастық</w:t>
      </w:r>
    </w:p>
    <w:p>
      <w:pPr>
        <w:spacing w:after="0"/>
        <w:ind w:left="0"/>
        <w:jc w:val="both"/>
      </w:pPr>
      <w:r>
        <w:rPr>
          <w:rFonts w:ascii="Times New Roman"/>
          <w:b w:val="false"/>
          <w:i w:val="false"/>
          <w:color w:val="000000"/>
          <w:sz w:val="28"/>
        </w:rPr>
        <w:t>
      болып табылады.</w:t>
      </w:r>
    </w:p>
    <w:p>
      <w:pPr>
        <w:spacing w:after="0"/>
        <w:ind w:left="0"/>
        <w:jc w:val="both"/>
      </w:pPr>
      <w:r>
        <w:rPr>
          <w:rFonts w:ascii="Times New Roman"/>
          <w:b w:val="false"/>
          <w:i w:val="false"/>
          <w:color w:val="000000"/>
          <w:sz w:val="28"/>
        </w:rPr>
        <w:t>
      2. Өзге мiндеттер Мемлекеттiк тергеу комитетiне заңмен ғана</w:t>
      </w:r>
    </w:p>
    <w:p>
      <w:pPr>
        <w:spacing w:after="0"/>
        <w:ind w:left="0"/>
        <w:jc w:val="both"/>
      </w:pPr>
      <w:r>
        <w:rPr>
          <w:rFonts w:ascii="Times New Roman"/>
          <w:b w:val="false"/>
          <w:i w:val="false"/>
          <w:color w:val="000000"/>
          <w:sz w:val="28"/>
        </w:rPr>
        <w:t>
      жүктелуi мүмкiн.</w:t>
      </w:r>
    </w:p>
    <w:p>
      <w:pPr>
        <w:spacing w:after="0"/>
        <w:ind w:left="0"/>
        <w:jc w:val="both"/>
      </w:pPr>
      <w:r>
        <w:rPr>
          <w:rFonts w:ascii="Times New Roman"/>
          <w:b w:val="false"/>
          <w:i w:val="false"/>
          <w:color w:val="000000"/>
          <w:sz w:val="28"/>
        </w:rPr>
        <w:t>
      4-бап. Мемлекеттiк тергеу комитетi қызметiнiң</w:t>
      </w:r>
    </w:p>
    <w:p>
      <w:pPr>
        <w:spacing w:after="0"/>
        <w:ind w:left="0"/>
        <w:jc w:val="both"/>
      </w:pPr>
      <w:r>
        <w:rPr>
          <w:rFonts w:ascii="Times New Roman"/>
          <w:b w:val="false"/>
          <w:i w:val="false"/>
          <w:color w:val="000000"/>
          <w:sz w:val="28"/>
        </w:rPr>
        <w:t>
                              принциптерi</w:t>
      </w:r>
    </w:p>
    <w:p>
      <w:pPr>
        <w:spacing w:after="0"/>
        <w:ind w:left="0"/>
        <w:jc w:val="both"/>
      </w:pPr>
      <w:r>
        <w:rPr>
          <w:rFonts w:ascii="Times New Roman"/>
          <w:b w:val="false"/>
          <w:i w:val="false"/>
          <w:color w:val="000000"/>
          <w:sz w:val="28"/>
        </w:rPr>
        <w:t xml:space="preserve">
      1. Мемлекеттiк тергеу комитетi өз қызметiн заңдылық, қорғалу құқығын қамтамасыз ету, тегiне, әлеуметтiк, лауазымдық және мүлiктiк жағдайына, жынысына, нәсiлiне, ұлтына, тiлiне, дiнге көзқарасына, сенiмiне немесе өзге де кез келген жағдаяттарға қарамастан, заң алдындағы теңдiк принциптерiмен жүзеге асырады. </w:t>
      </w:r>
    </w:p>
    <w:p>
      <w:pPr>
        <w:spacing w:after="0"/>
        <w:ind w:left="0"/>
        <w:jc w:val="both"/>
      </w:pPr>
      <w:r>
        <w:rPr>
          <w:rFonts w:ascii="Times New Roman"/>
          <w:b w:val="false"/>
          <w:i w:val="false"/>
          <w:color w:val="000000"/>
          <w:sz w:val="28"/>
        </w:rPr>
        <w:t xml:space="preserve">
      2. Мемлекеттiк тергеу комитетi жүзеге асыратын қылмыстық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iстердi тергеуiне құқыққа қарсы араласуға, оның қызметкерлерiнiң</w:t>
      </w:r>
    </w:p>
    <w:p>
      <w:pPr>
        <w:spacing w:after="0"/>
        <w:ind w:left="0"/>
        <w:jc w:val="both"/>
      </w:pPr>
      <w:r>
        <w:rPr>
          <w:rFonts w:ascii="Times New Roman"/>
          <w:b w:val="false"/>
          <w:i w:val="false"/>
          <w:color w:val="000000"/>
          <w:sz w:val="28"/>
        </w:rPr>
        <w:t>
      заңды қызметiне кедергi жасауға тыйым салынады және оның өзi заңмен</w:t>
      </w:r>
    </w:p>
    <w:p>
      <w:pPr>
        <w:spacing w:after="0"/>
        <w:ind w:left="0"/>
        <w:jc w:val="both"/>
      </w:pPr>
      <w:r>
        <w:rPr>
          <w:rFonts w:ascii="Times New Roman"/>
          <w:b w:val="false"/>
          <w:i w:val="false"/>
          <w:color w:val="000000"/>
          <w:sz w:val="28"/>
        </w:rPr>
        <w:t>
      белгiленген жауапкершiлiкке тартуға әкелiп соғады.</w:t>
      </w:r>
    </w:p>
    <w:p>
      <w:pPr>
        <w:spacing w:after="0"/>
        <w:ind w:left="0"/>
        <w:jc w:val="both"/>
      </w:pPr>
      <w:r>
        <w:rPr>
          <w:rFonts w:ascii="Times New Roman"/>
          <w:b w:val="false"/>
          <w:i w:val="false"/>
          <w:color w:val="000000"/>
          <w:sz w:val="28"/>
        </w:rPr>
        <w:t>
      3. Мемлекеттiк тергеу комитетi заңда белгiленген шектерде жария</w:t>
      </w:r>
    </w:p>
    <w:p>
      <w:pPr>
        <w:spacing w:after="0"/>
        <w:ind w:left="0"/>
        <w:jc w:val="both"/>
      </w:pPr>
      <w:r>
        <w:rPr>
          <w:rFonts w:ascii="Times New Roman"/>
          <w:b w:val="false"/>
          <w:i w:val="false"/>
          <w:color w:val="000000"/>
          <w:sz w:val="28"/>
        </w:rPr>
        <w:t>
      жұмыс iстейдi.</w:t>
      </w:r>
    </w:p>
    <w:p>
      <w:pPr>
        <w:spacing w:after="0"/>
        <w:ind w:left="0"/>
        <w:jc w:val="both"/>
      </w:pPr>
      <w:r>
        <w:rPr>
          <w:rFonts w:ascii="Times New Roman"/>
          <w:b w:val="false"/>
          <w:i w:val="false"/>
          <w:color w:val="000000"/>
          <w:sz w:val="28"/>
        </w:rPr>
        <w:t>
      4. Мемлекеттiк тергеу комитетiнiң қызметi дара басшылық</w:t>
      </w:r>
    </w:p>
    <w:p>
      <w:pPr>
        <w:spacing w:after="0"/>
        <w:ind w:left="0"/>
        <w:jc w:val="both"/>
      </w:pPr>
      <w:r>
        <w:rPr>
          <w:rFonts w:ascii="Times New Roman"/>
          <w:b w:val="false"/>
          <w:i w:val="false"/>
          <w:color w:val="000000"/>
          <w:sz w:val="28"/>
        </w:rPr>
        <w:t>
      негiзiнде құрылады.</w:t>
      </w:r>
    </w:p>
    <w:p>
      <w:pPr>
        <w:spacing w:after="0"/>
        <w:ind w:left="0"/>
        <w:jc w:val="both"/>
      </w:pPr>
      <w:r>
        <w:rPr>
          <w:rFonts w:ascii="Times New Roman"/>
          <w:b w:val="false"/>
          <w:i w:val="false"/>
          <w:color w:val="000000"/>
          <w:sz w:val="28"/>
        </w:rPr>
        <w:t>
      5. Мемлекеттiк тергеу комитетi қызметкерлерiнiң iс жүргiзу ретi</w:t>
      </w:r>
    </w:p>
    <w:p>
      <w:pPr>
        <w:spacing w:after="0"/>
        <w:ind w:left="0"/>
        <w:jc w:val="both"/>
      </w:pPr>
      <w:r>
        <w:rPr>
          <w:rFonts w:ascii="Times New Roman"/>
          <w:b w:val="false"/>
          <w:i w:val="false"/>
          <w:color w:val="000000"/>
          <w:sz w:val="28"/>
        </w:rPr>
        <w:t>
      заңмен айқындалады.</w:t>
      </w:r>
    </w:p>
    <w:p>
      <w:pPr>
        <w:spacing w:after="0"/>
        <w:ind w:left="0"/>
        <w:jc w:val="both"/>
      </w:pPr>
      <w:r>
        <w:rPr>
          <w:rFonts w:ascii="Times New Roman"/>
          <w:b w:val="false"/>
          <w:i w:val="false"/>
          <w:color w:val="000000"/>
          <w:sz w:val="28"/>
        </w:rPr>
        <w:t>
      5-бап. Халықаралық мiндеттемелердi атқару</w:t>
      </w:r>
    </w:p>
    <w:p>
      <w:pPr>
        <w:spacing w:after="0"/>
        <w:ind w:left="0"/>
        <w:jc w:val="both"/>
      </w:pPr>
      <w:r>
        <w:rPr>
          <w:rFonts w:ascii="Times New Roman"/>
          <w:b w:val="false"/>
          <w:i w:val="false"/>
          <w:color w:val="000000"/>
          <w:sz w:val="28"/>
        </w:rPr>
        <w:t>
      Мемлекеттiк тергеу комитетi Қазақстан Республикасының</w:t>
      </w:r>
    </w:p>
    <w:p>
      <w:pPr>
        <w:spacing w:after="0"/>
        <w:ind w:left="0"/>
        <w:jc w:val="both"/>
      </w:pPr>
      <w:r>
        <w:rPr>
          <w:rFonts w:ascii="Times New Roman"/>
          <w:b w:val="false"/>
          <w:i w:val="false"/>
          <w:color w:val="000000"/>
          <w:sz w:val="28"/>
        </w:rPr>
        <w:t>
      халықаралық шарттарынан туындайтын өзара құқықтық көмек көрсету</w:t>
      </w:r>
    </w:p>
    <w:p>
      <w:pPr>
        <w:spacing w:after="0"/>
        <w:ind w:left="0"/>
        <w:jc w:val="both"/>
      </w:pPr>
      <w:r>
        <w:rPr>
          <w:rFonts w:ascii="Times New Roman"/>
          <w:b w:val="false"/>
          <w:i w:val="false"/>
          <w:color w:val="000000"/>
          <w:sz w:val="28"/>
        </w:rPr>
        <w:t>
      мәселелерiн өз құзыретi шегiнде шешедi.</w:t>
      </w:r>
    </w:p>
    <w:p>
      <w:pPr>
        <w:spacing w:after="0"/>
        <w:ind w:left="0"/>
        <w:jc w:val="both"/>
      </w:pPr>
      <w:r>
        <w:rPr>
          <w:rFonts w:ascii="Times New Roman"/>
          <w:b w:val="false"/>
          <w:i w:val="false"/>
          <w:color w:val="000000"/>
          <w:sz w:val="28"/>
        </w:rPr>
        <w:t>
                           II Тарау</w:t>
      </w:r>
    </w:p>
    <w:p>
      <w:pPr>
        <w:spacing w:after="0"/>
        <w:ind w:left="0"/>
        <w:jc w:val="both"/>
      </w:pPr>
      <w:r>
        <w:rPr>
          <w:rFonts w:ascii="Times New Roman"/>
          <w:b w:val="false"/>
          <w:i w:val="false"/>
          <w:color w:val="000000"/>
          <w:sz w:val="28"/>
        </w:rPr>
        <w:t>
                 Мемлекеттiк тергеу комитетiнiң жүйесi</w:t>
      </w:r>
    </w:p>
    <w:p>
      <w:pPr>
        <w:spacing w:after="0"/>
        <w:ind w:left="0"/>
        <w:jc w:val="both"/>
      </w:pPr>
      <w:r>
        <w:rPr>
          <w:rFonts w:ascii="Times New Roman"/>
          <w:b w:val="false"/>
          <w:i w:val="false"/>
          <w:color w:val="000000"/>
          <w:sz w:val="28"/>
        </w:rPr>
        <w:t>
                     және оның қызметiн ұйымдастыру</w:t>
      </w:r>
    </w:p>
    <w:p>
      <w:pPr>
        <w:spacing w:after="0"/>
        <w:ind w:left="0"/>
        <w:jc w:val="both"/>
      </w:pPr>
      <w:r>
        <w:rPr>
          <w:rFonts w:ascii="Times New Roman"/>
          <w:b w:val="false"/>
          <w:i w:val="false"/>
          <w:color w:val="000000"/>
          <w:sz w:val="28"/>
        </w:rPr>
        <w:t>
           6-бап. Мемлекеттiк тергеу комитетiнiң жүйесi</w:t>
      </w:r>
    </w:p>
    <w:p>
      <w:pPr>
        <w:spacing w:after="0"/>
        <w:ind w:left="0"/>
        <w:jc w:val="both"/>
      </w:pPr>
      <w:r>
        <w:rPr>
          <w:rFonts w:ascii="Times New Roman"/>
          <w:b w:val="false"/>
          <w:i w:val="false"/>
          <w:color w:val="000000"/>
          <w:sz w:val="28"/>
        </w:rPr>
        <w:t xml:space="preserve">
      Мемлекеттiк тергеу комитетiнiң және оның органдарының жүйесiн анықтама, тергеу және жедел-iздестiру қызметiн жүзеге асыратын Мемлекеттiк тергеу комитетi, аумақтық, салалы және мамандандырылған органдар, сондай-ақ мiндеттi қызметтi қамтамасыз ететiн ерекше және режимдiк объектiлер, оқу орындары мен өзге де ұйымдар құрайды.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7-бап. Мемлекеттiк тергеу комитетi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Мемлекеттiк тергеу комитетi анықтау, тергеу, жедел-iздестiру қызметiн және өзге де функцияларды жүзеге асыратын, өзiне бағынысты органдардың жүйесiндегi орталық орган болып табылады. </w:t>
      </w:r>
    </w:p>
    <w:p>
      <w:pPr>
        <w:spacing w:after="0"/>
        <w:ind w:left="0"/>
        <w:jc w:val="both"/>
      </w:pPr>
      <w:r>
        <w:rPr>
          <w:rFonts w:ascii="Times New Roman"/>
          <w:b w:val="false"/>
          <w:i w:val="false"/>
          <w:color w:val="000000"/>
          <w:sz w:val="28"/>
        </w:rPr>
        <w:t xml:space="preserve">
      2. Мемлекеттiк тергеу комитетiн Республика Президентi қызметке тағайындайтын және қызметiнен босататын Төраға басқарады. </w:t>
      </w:r>
    </w:p>
    <w:p>
      <w:pPr>
        <w:spacing w:after="0"/>
        <w:ind w:left="0"/>
        <w:jc w:val="both"/>
      </w:pPr>
      <w:r>
        <w:rPr>
          <w:rFonts w:ascii="Times New Roman"/>
          <w:b w:val="false"/>
          <w:i w:val="false"/>
          <w:color w:val="000000"/>
          <w:sz w:val="28"/>
        </w:rPr>
        <w:t xml:space="preserve">
      3. Мемлекеттiк тергеу комитетi Төрағасының оның ұсынуымен Республиканың Президентi қызметке тағайындайтын және қызметтен босататын орынбасарлары болады. </w:t>
      </w:r>
    </w:p>
    <w:p>
      <w:pPr>
        <w:spacing w:after="0"/>
        <w:ind w:left="0"/>
        <w:jc w:val="both"/>
      </w:pPr>
      <w:r>
        <w:rPr>
          <w:rFonts w:ascii="Times New Roman"/>
          <w:b w:val="false"/>
          <w:i w:val="false"/>
          <w:color w:val="000000"/>
          <w:sz w:val="28"/>
        </w:rPr>
        <w:t xml:space="preserve">
      4. Неғұрлым маңызды мәселелердi қарау үшiн Мемлекеттiк тергеу комитетiнiң Төрағасы алқа құрады, оның дербес құрамын Төрағаның ұсынуы бойынша Республиканың Президентi бекiтедi. </w:t>
      </w:r>
    </w:p>
    <w:p>
      <w:pPr>
        <w:spacing w:after="0"/>
        <w:ind w:left="0"/>
        <w:jc w:val="both"/>
      </w:pPr>
      <w:r>
        <w:rPr>
          <w:rFonts w:ascii="Times New Roman"/>
          <w:b w:val="false"/>
          <w:i w:val="false"/>
          <w:color w:val="000000"/>
          <w:sz w:val="28"/>
        </w:rPr>
        <w:t xml:space="preserve">
      5. Мемлекеттiк тергеу комитетiнiң құрамына бас басқармалар, басқармалар, бөлiмдер мен өзге де бөлiмшелер кiредi.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8-бап. Мемлекеттiк тергеу комитетiнiң аумақтық </w:t>
      </w:r>
    </w:p>
    <w:p>
      <w:pPr>
        <w:spacing w:after="0"/>
        <w:ind w:left="0"/>
        <w:jc w:val="both"/>
      </w:pPr>
      <w:r>
        <w:rPr>
          <w:rFonts w:ascii="Times New Roman"/>
          <w:b w:val="false"/>
          <w:i w:val="false"/>
          <w:color w:val="000000"/>
          <w:sz w:val="28"/>
        </w:rPr>
        <w:t xml:space="preserve">
                              органдары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Мемлекеттiк тергеу комитетiнiң аумақтық органдары облыстар, Республиканың астанасы, республикалық маңызы бар қалалар бойынша бас басқармалар мен басқармалар, сондай-ақ аудандар, қалалар мен қалалардағы аудандар бойынша басқармалар, бөлiмдер мен өзге де бөлiмшелер болып табылады. </w:t>
      </w:r>
    </w:p>
    <w:p>
      <w:pPr>
        <w:spacing w:after="0"/>
        <w:ind w:left="0"/>
        <w:jc w:val="both"/>
      </w:pPr>
      <w:r>
        <w:rPr>
          <w:rFonts w:ascii="Times New Roman"/>
          <w:b w:val="false"/>
          <w:i w:val="false"/>
          <w:color w:val="000000"/>
          <w:sz w:val="28"/>
        </w:rPr>
        <w:t xml:space="preserve">
      2. Мемлекеттiк тергеу комитетiнiң аумақтық органдарында анықтама, тергеу, жедел-iздестiру қызметiн және өзге функцияларды жүргiзудi қамтамасыз ететiн тиiстi құрылымдық бөлiмшелер құрылады.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9-бап. Мемлекеттiк тергеу комитетiнiң салалық </w:t>
      </w:r>
    </w:p>
    <w:p>
      <w:pPr>
        <w:spacing w:after="0"/>
        <w:ind w:left="0"/>
        <w:jc w:val="both"/>
      </w:pPr>
      <w:r>
        <w:rPr>
          <w:rFonts w:ascii="Times New Roman"/>
          <w:b w:val="false"/>
          <w:i w:val="false"/>
          <w:color w:val="000000"/>
          <w:sz w:val="28"/>
        </w:rPr>
        <w:t xml:space="preserve">
                     және мамандандырылған органдары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Қорғаныс өнеркәсiбi объектiлерiндегi, өзге де режимдiк объектiлер мен арнайы органдардағы, темiр жол, су және әуе көлiгi ұйымдарындағы анықтама, тергеу және жедел-iздестiру қызметiн Мемлекеттiк тергеу комитетiнiң салалық органдары жүзеге асырады. </w:t>
      </w:r>
    </w:p>
    <w:p>
      <w:pPr>
        <w:spacing w:after="0"/>
        <w:ind w:left="0"/>
        <w:jc w:val="both"/>
      </w:pPr>
      <w:r>
        <w:rPr>
          <w:rFonts w:ascii="Times New Roman"/>
          <w:b w:val="false"/>
          <w:i w:val="false"/>
          <w:color w:val="000000"/>
          <w:sz w:val="28"/>
        </w:rPr>
        <w:t xml:space="preserve">
      2. Қылмыстың жекелеген түрлерiн анықтау, тыю, ашу және тергеу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үшiн Мемлекеттiк тергеу комитетiнiң жүйесiнде мамандандырылған</w:t>
      </w:r>
    </w:p>
    <w:p>
      <w:pPr>
        <w:spacing w:after="0"/>
        <w:ind w:left="0"/>
        <w:jc w:val="both"/>
      </w:pPr>
      <w:r>
        <w:rPr>
          <w:rFonts w:ascii="Times New Roman"/>
          <w:b w:val="false"/>
          <w:i w:val="false"/>
          <w:color w:val="000000"/>
          <w:sz w:val="28"/>
        </w:rPr>
        <w:t>
      бөлiмшелер құрылады.</w:t>
      </w:r>
    </w:p>
    <w:p>
      <w:pPr>
        <w:spacing w:after="0"/>
        <w:ind w:left="0"/>
        <w:jc w:val="both"/>
      </w:pPr>
      <w:r>
        <w:rPr>
          <w:rFonts w:ascii="Times New Roman"/>
          <w:b w:val="false"/>
          <w:i w:val="false"/>
          <w:color w:val="000000"/>
          <w:sz w:val="28"/>
        </w:rPr>
        <w:t>
      10-бап. Мемлекеттiк тергеу комитетiнiң өзге де</w:t>
      </w:r>
    </w:p>
    <w:p>
      <w:pPr>
        <w:spacing w:after="0"/>
        <w:ind w:left="0"/>
        <w:jc w:val="both"/>
      </w:pPr>
      <w:r>
        <w:rPr>
          <w:rFonts w:ascii="Times New Roman"/>
          <w:b w:val="false"/>
          <w:i w:val="false"/>
          <w:color w:val="000000"/>
          <w:sz w:val="28"/>
        </w:rPr>
        <w:t>
                        органдары мен ұйымдары</w:t>
      </w:r>
    </w:p>
    <w:p>
      <w:pPr>
        <w:spacing w:after="0"/>
        <w:ind w:left="0"/>
        <w:jc w:val="both"/>
      </w:pPr>
      <w:r>
        <w:rPr>
          <w:rFonts w:ascii="Times New Roman"/>
          <w:b w:val="false"/>
          <w:i w:val="false"/>
          <w:color w:val="000000"/>
          <w:sz w:val="28"/>
        </w:rPr>
        <w:t>
      Мiндеттi қызметiн қамтамасыз ету, кадр, материалдық техникалық,</w:t>
      </w:r>
    </w:p>
    <w:p>
      <w:pPr>
        <w:spacing w:after="0"/>
        <w:ind w:left="0"/>
        <w:jc w:val="both"/>
      </w:pPr>
      <w:r>
        <w:rPr>
          <w:rFonts w:ascii="Times New Roman"/>
          <w:b w:val="false"/>
          <w:i w:val="false"/>
          <w:color w:val="000000"/>
          <w:sz w:val="28"/>
        </w:rPr>
        <w:t>
      әлеуметтiк-мәдени және тұрмыстық сипаттағы мiндеттердi шешу үшiн</w:t>
      </w:r>
    </w:p>
    <w:p>
      <w:pPr>
        <w:spacing w:after="0"/>
        <w:ind w:left="0"/>
        <w:jc w:val="both"/>
      </w:pPr>
      <w:r>
        <w:rPr>
          <w:rFonts w:ascii="Times New Roman"/>
          <w:b w:val="false"/>
          <w:i w:val="false"/>
          <w:color w:val="000000"/>
          <w:sz w:val="28"/>
        </w:rPr>
        <w:t>
      Мемлекеттiк тергеу комитетiнiң қарауында тиiстi ерекше және режимдiк</w:t>
      </w:r>
    </w:p>
    <w:p>
      <w:pPr>
        <w:spacing w:after="0"/>
        <w:ind w:left="0"/>
        <w:jc w:val="both"/>
      </w:pPr>
      <w:r>
        <w:rPr>
          <w:rFonts w:ascii="Times New Roman"/>
          <w:b w:val="false"/>
          <w:i w:val="false"/>
          <w:color w:val="000000"/>
          <w:sz w:val="28"/>
        </w:rPr>
        <w:t>
      объектiлер, оқу орындары мен өзге де ұйымдар болады.</w:t>
      </w:r>
    </w:p>
    <w:p>
      <w:pPr>
        <w:spacing w:after="0"/>
        <w:ind w:left="0"/>
        <w:jc w:val="both"/>
      </w:pPr>
      <w:r>
        <w:rPr>
          <w:rFonts w:ascii="Times New Roman"/>
          <w:b w:val="false"/>
          <w:i w:val="false"/>
          <w:color w:val="000000"/>
          <w:sz w:val="28"/>
        </w:rPr>
        <w:t>
                             III Тарау</w:t>
      </w:r>
    </w:p>
    <w:p>
      <w:pPr>
        <w:spacing w:after="0"/>
        <w:ind w:left="0"/>
        <w:jc w:val="both"/>
      </w:pPr>
      <w:r>
        <w:rPr>
          <w:rFonts w:ascii="Times New Roman"/>
          <w:b w:val="false"/>
          <w:i w:val="false"/>
          <w:color w:val="000000"/>
          <w:sz w:val="28"/>
        </w:rPr>
        <w:t>
                Мемлекеттiк тергеу комитетi және оның лауазымды</w:t>
      </w:r>
    </w:p>
    <w:p>
      <w:pPr>
        <w:spacing w:after="0"/>
        <w:ind w:left="0"/>
        <w:jc w:val="both"/>
      </w:pPr>
      <w:r>
        <w:rPr>
          <w:rFonts w:ascii="Times New Roman"/>
          <w:b w:val="false"/>
          <w:i w:val="false"/>
          <w:color w:val="000000"/>
          <w:sz w:val="28"/>
        </w:rPr>
        <w:t>
                       адамдарының құқықтық мәртебесi</w:t>
      </w:r>
    </w:p>
    <w:p>
      <w:pPr>
        <w:spacing w:after="0"/>
        <w:ind w:left="0"/>
        <w:jc w:val="both"/>
      </w:pPr>
      <w:r>
        <w:rPr>
          <w:rFonts w:ascii="Times New Roman"/>
          <w:b w:val="false"/>
          <w:i w:val="false"/>
          <w:color w:val="000000"/>
          <w:sz w:val="28"/>
        </w:rPr>
        <w:t>
           11-бап. Мемлекеттiк тергеу комитетiнiң мiндеттерi</w:t>
      </w:r>
    </w:p>
    <w:p>
      <w:pPr>
        <w:spacing w:after="0"/>
        <w:ind w:left="0"/>
        <w:jc w:val="both"/>
      </w:pPr>
      <w:r>
        <w:rPr>
          <w:rFonts w:ascii="Times New Roman"/>
          <w:b w:val="false"/>
          <w:i w:val="false"/>
          <w:color w:val="000000"/>
          <w:sz w:val="28"/>
        </w:rPr>
        <w:t>
      Мемлекеттiк тергеу комитетi:</w:t>
      </w:r>
    </w:p>
    <w:p>
      <w:pPr>
        <w:spacing w:after="0"/>
        <w:ind w:left="0"/>
        <w:jc w:val="both"/>
      </w:pPr>
      <w:r>
        <w:rPr>
          <w:rFonts w:ascii="Times New Roman"/>
          <w:b w:val="false"/>
          <w:i w:val="false"/>
          <w:color w:val="000000"/>
          <w:sz w:val="28"/>
        </w:rPr>
        <w:t>
      1) адамның және азаматтың құқықтарын, бостандығын қылмыстық қол</w:t>
      </w:r>
    </w:p>
    <w:p>
      <w:pPr>
        <w:spacing w:after="0"/>
        <w:ind w:left="0"/>
        <w:jc w:val="both"/>
      </w:pPr>
      <w:r>
        <w:rPr>
          <w:rFonts w:ascii="Times New Roman"/>
          <w:b w:val="false"/>
          <w:i w:val="false"/>
          <w:color w:val="000000"/>
          <w:sz w:val="28"/>
        </w:rPr>
        <w:t>
      сұғушылықтан қорғауға;</w:t>
      </w:r>
    </w:p>
    <w:p>
      <w:pPr>
        <w:spacing w:after="0"/>
        <w:ind w:left="0"/>
        <w:jc w:val="both"/>
      </w:pPr>
      <w:r>
        <w:rPr>
          <w:rFonts w:ascii="Times New Roman"/>
          <w:b w:val="false"/>
          <w:i w:val="false"/>
          <w:color w:val="000000"/>
          <w:sz w:val="28"/>
        </w:rPr>
        <w:t>
      2) заңды және жеке тұлғалардың заңды мүлiктiк мүдделерiн</w:t>
      </w:r>
    </w:p>
    <w:p>
      <w:pPr>
        <w:spacing w:after="0"/>
        <w:ind w:left="0"/>
        <w:jc w:val="both"/>
      </w:pPr>
      <w:r>
        <w:rPr>
          <w:rFonts w:ascii="Times New Roman"/>
          <w:b w:val="false"/>
          <w:i w:val="false"/>
          <w:color w:val="000000"/>
          <w:sz w:val="28"/>
        </w:rPr>
        <w:t>
      қорғауға;</w:t>
      </w:r>
    </w:p>
    <w:p>
      <w:pPr>
        <w:spacing w:after="0"/>
        <w:ind w:left="0"/>
        <w:jc w:val="both"/>
      </w:pPr>
      <w:r>
        <w:rPr>
          <w:rFonts w:ascii="Times New Roman"/>
          <w:b w:val="false"/>
          <w:i w:val="false"/>
          <w:color w:val="000000"/>
          <w:sz w:val="28"/>
        </w:rPr>
        <w:t>
      3) заңды белгiленген шекте анықтама, тергеу және</w:t>
      </w:r>
    </w:p>
    <w:p>
      <w:pPr>
        <w:spacing w:after="0"/>
        <w:ind w:left="0"/>
        <w:jc w:val="both"/>
      </w:pPr>
      <w:r>
        <w:rPr>
          <w:rFonts w:ascii="Times New Roman"/>
          <w:b w:val="false"/>
          <w:i w:val="false"/>
          <w:color w:val="000000"/>
          <w:sz w:val="28"/>
        </w:rPr>
        <w:t>
      жедел-iздестiру қызметiн жүргiзуге;</w:t>
      </w:r>
    </w:p>
    <w:p>
      <w:pPr>
        <w:spacing w:after="0"/>
        <w:ind w:left="0"/>
        <w:jc w:val="both"/>
      </w:pPr>
      <w:r>
        <w:rPr>
          <w:rFonts w:ascii="Times New Roman"/>
          <w:b w:val="false"/>
          <w:i w:val="false"/>
          <w:color w:val="000000"/>
          <w:sz w:val="28"/>
        </w:rPr>
        <w:t xml:space="preserve">
      4) әзiрленiп жатқан немесе жасалған кез келген қылмыс туралы арыздар мен хабарларды қабылдауға, тiркеуге және қарауға, оларды жасаған адамдардың уақтылы жолын қиып, қылмысын ашуға және ұстауға, қоғамдық қауiптi зардаптарды болдырмауға; </w:t>
      </w:r>
    </w:p>
    <w:p>
      <w:pPr>
        <w:spacing w:after="0"/>
        <w:ind w:left="0"/>
        <w:jc w:val="both"/>
      </w:pPr>
      <w:r>
        <w:rPr>
          <w:rFonts w:ascii="Times New Roman"/>
          <w:b w:val="false"/>
          <w:i w:val="false"/>
          <w:color w:val="000000"/>
          <w:sz w:val="28"/>
        </w:rPr>
        <w:t xml:space="preserve">
      5) заңмен олардың тергеуiне жатқызылған қылмысты анықтауға, тыюға ашуға және тергеуге; </w:t>
      </w:r>
    </w:p>
    <w:p>
      <w:pPr>
        <w:spacing w:after="0"/>
        <w:ind w:left="0"/>
        <w:jc w:val="both"/>
      </w:pPr>
      <w:r>
        <w:rPr>
          <w:rFonts w:ascii="Times New Roman"/>
          <w:b w:val="false"/>
          <w:i w:val="false"/>
          <w:color w:val="000000"/>
          <w:sz w:val="28"/>
        </w:rPr>
        <w:t xml:space="preserve">
      6) жасаған қылмысы үшiн қылмыстық жауапкершiлiктен жалтарған адамдарды, сондай-ақ хабар-ошарсыз жоғалып кеткендердi iздестiруге; </w:t>
      </w:r>
    </w:p>
    <w:p>
      <w:pPr>
        <w:spacing w:after="0"/>
        <w:ind w:left="0"/>
        <w:jc w:val="both"/>
      </w:pPr>
      <w:r>
        <w:rPr>
          <w:rFonts w:ascii="Times New Roman"/>
          <w:b w:val="false"/>
          <w:i w:val="false"/>
          <w:color w:val="000000"/>
          <w:sz w:val="28"/>
        </w:rPr>
        <w:t xml:space="preserve">
      7) алдын ала тергеудiң заңда көзделген құпиясын қамтамасыз етуге, процеске қатысушылар мен өзге де адамдардың өмiрiн, денсаулығын, мүлкiн қорғау шараларын қолдануға; </w:t>
      </w:r>
    </w:p>
    <w:p>
      <w:pPr>
        <w:spacing w:after="0"/>
        <w:ind w:left="0"/>
        <w:jc w:val="both"/>
      </w:pPr>
      <w:r>
        <w:rPr>
          <w:rFonts w:ascii="Times New Roman"/>
          <w:b w:val="false"/>
          <w:i w:val="false"/>
          <w:color w:val="000000"/>
          <w:sz w:val="28"/>
        </w:rPr>
        <w:t xml:space="preserve">
      8) құқыққа қарсы қол сұғушылықтан, табиғи апаттардан, авариялар мен жазатайым оқиғалардан зардап шеккен азаматтарға көмек көрсетуге; </w:t>
      </w:r>
    </w:p>
    <w:p>
      <w:pPr>
        <w:spacing w:after="0"/>
        <w:ind w:left="0"/>
        <w:jc w:val="both"/>
      </w:pPr>
      <w:r>
        <w:rPr>
          <w:rFonts w:ascii="Times New Roman"/>
          <w:b w:val="false"/>
          <w:i w:val="false"/>
          <w:color w:val="000000"/>
          <w:sz w:val="28"/>
        </w:rPr>
        <w:t xml:space="preserve">
      9) кiдiртуге болмайтын жағдайларда iшкi iстер органы қызметкерлерiнiң құқық бұзушылықты тыю жөнiндегi өкiлеттiгiн орындауға; </w:t>
      </w:r>
    </w:p>
    <w:p>
      <w:pPr>
        <w:spacing w:after="0"/>
        <w:ind w:left="0"/>
        <w:jc w:val="both"/>
      </w:pPr>
      <w:r>
        <w:rPr>
          <w:rFonts w:ascii="Times New Roman"/>
          <w:b w:val="false"/>
          <w:i w:val="false"/>
          <w:color w:val="000000"/>
          <w:sz w:val="28"/>
        </w:rPr>
        <w:t xml:space="preserve">
      10) төтенше немесе соғыс жағдайы режимiн қамтамасыз етуге өз құзыретi шегiнде қатысуға; </w:t>
      </w:r>
    </w:p>
    <w:p>
      <w:pPr>
        <w:spacing w:after="0"/>
        <w:ind w:left="0"/>
        <w:jc w:val="both"/>
      </w:pPr>
      <w:r>
        <w:rPr>
          <w:rFonts w:ascii="Times New Roman"/>
          <w:b w:val="false"/>
          <w:i w:val="false"/>
          <w:color w:val="000000"/>
          <w:sz w:val="28"/>
        </w:rPr>
        <w:t xml:space="preserve">
      11) қылмыстың жай-күйi, қылмысты ашу мен тергеу жөнiндегi қызметтiң нәтижелерi туралы халыққа хабарлап тұруға, азаматтарға құқықтық тәрбие қатысуға мiндеттi.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12-бап. Мемлекеттiк тергеу комитетiнiң құқықтары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тергеу комитетiнiң осыған уәкiлдiк берген лауазымды адамдары арқылы: </w:t>
      </w:r>
    </w:p>
    <w:p>
      <w:pPr>
        <w:spacing w:after="0"/>
        <w:ind w:left="0"/>
        <w:jc w:val="both"/>
      </w:pPr>
      <w:r>
        <w:rPr>
          <w:rFonts w:ascii="Times New Roman"/>
          <w:b w:val="false"/>
          <w:i w:val="false"/>
          <w:color w:val="000000"/>
          <w:sz w:val="28"/>
        </w:rPr>
        <w:t xml:space="preserve">
      1) қылмыс жасады немесе қылмыс жасауға әзiрлендi деген сезiк келтiрген адамдарды ұстауға, оларды жеке, сондай-ақ заттарын, құжаттары мен көлiк құралдарын тексерудi жүзеге асыруға; </w:t>
      </w:r>
    </w:p>
    <w:p>
      <w:pPr>
        <w:spacing w:after="0"/>
        <w:ind w:left="0"/>
        <w:jc w:val="both"/>
      </w:pPr>
      <w:r>
        <w:rPr>
          <w:rFonts w:ascii="Times New Roman"/>
          <w:b w:val="false"/>
          <w:i w:val="false"/>
          <w:color w:val="000000"/>
          <w:sz w:val="28"/>
        </w:rPr>
        <w:t xml:space="preserve">
      2) Мемлекеттiк тергеу комитетiнiң тергеуiне заңмен жатқызылған қылмысты анықтау, тыю, ашу және тергеу кезiнде заңда көзделген шекте мемлекеттiк органдарға, ұйымдар мен лауазымды адамдарға орындалуы мiндеттi тапсырмалар беруге; </w:t>
      </w:r>
    </w:p>
    <w:p>
      <w:pPr>
        <w:spacing w:after="0"/>
        <w:ind w:left="0"/>
        <w:jc w:val="both"/>
      </w:pPr>
      <w:r>
        <w:rPr>
          <w:rFonts w:ascii="Times New Roman"/>
          <w:b w:val="false"/>
          <w:i w:val="false"/>
          <w:color w:val="000000"/>
          <w:sz w:val="28"/>
        </w:rPr>
        <w:t xml:space="preserve">
      3) қылмысты анықтау, тыю, ашу және алынған деректердi қылмыс жасауға кiнәлi адамдарды әшкерелеуге пайдалану мақсатындағы жалпы және арнайы жедел - iздестiру шараларын заңда белгiленген тәртiппен жүзеге асыруға; </w:t>
      </w:r>
    </w:p>
    <w:p>
      <w:pPr>
        <w:spacing w:after="0"/>
        <w:ind w:left="0"/>
        <w:jc w:val="both"/>
      </w:pPr>
      <w:r>
        <w:rPr>
          <w:rFonts w:ascii="Times New Roman"/>
          <w:b w:val="false"/>
          <w:i w:val="false"/>
          <w:color w:val="000000"/>
          <w:sz w:val="28"/>
        </w:rPr>
        <w:t xml:space="preserve">
      4) суретке түсiруге, дыбыс-, кино - бейнежазбалар, дактилоскопия жасауға, жеке адамды анықтау мен салғастыру үшiн қажеттi өзге де деректер алуға, сондай-ақ қылмыс жасады деп сезiк келтiрiлiп ұсталғандарды, қамауға алынғандарды, қылмыс жасады деп кiнә тағылғандарды, қасақана қылмыс жасағаны үшiн сотталғандарды және еркiнен айыру орындарынан босатылғандарды тiркеуге; </w:t>
      </w:r>
    </w:p>
    <w:p>
      <w:pPr>
        <w:spacing w:after="0"/>
        <w:ind w:left="0"/>
        <w:jc w:val="both"/>
      </w:pPr>
      <w:r>
        <w:rPr>
          <w:rFonts w:ascii="Times New Roman"/>
          <w:b w:val="false"/>
          <w:i w:val="false"/>
          <w:color w:val="000000"/>
          <w:sz w:val="28"/>
        </w:rPr>
        <w:t xml:space="preserve">
      5) қылмыстың есебiн жүргiзуге және тiркеуге; </w:t>
      </w:r>
    </w:p>
    <w:p>
      <w:pPr>
        <w:spacing w:after="0"/>
        <w:ind w:left="0"/>
        <w:jc w:val="both"/>
      </w:pPr>
      <w:r>
        <w:rPr>
          <w:rFonts w:ascii="Times New Roman"/>
          <w:b w:val="false"/>
          <w:i w:val="false"/>
          <w:color w:val="000000"/>
          <w:sz w:val="28"/>
        </w:rPr>
        <w:t xml:space="preserve">
      6) анықтау, тергеу және жедел - iздестiру қызметiн қамтамасыз ететiн криминалдық және өзге есептер, ақпараттық iздестiру жүйесiн жасауға әрi пайдалануға құқылы. Басқа құқық қорғау органдары мен соттарға қолда бар ақпаратты белгiленген тәртiппен беруге; </w:t>
      </w:r>
    </w:p>
    <w:p>
      <w:pPr>
        <w:spacing w:after="0"/>
        <w:ind w:left="0"/>
        <w:jc w:val="both"/>
      </w:pPr>
      <w:r>
        <w:rPr>
          <w:rFonts w:ascii="Times New Roman"/>
          <w:b w:val="false"/>
          <w:i w:val="false"/>
          <w:color w:val="000000"/>
          <w:sz w:val="28"/>
        </w:rPr>
        <w:t xml:space="preserve">
      7) қылмыстық iстер бойынша сараптама жасауға және жедел-iздестiру материалдары бойынша қажеттi зерттеулер жүргiзуге; </w:t>
      </w:r>
    </w:p>
    <w:p>
      <w:pPr>
        <w:spacing w:after="0"/>
        <w:ind w:left="0"/>
        <w:jc w:val="both"/>
      </w:pPr>
      <w:r>
        <w:rPr>
          <w:rFonts w:ascii="Times New Roman"/>
          <w:b w:val="false"/>
          <w:i w:val="false"/>
          <w:color w:val="000000"/>
          <w:sz w:val="28"/>
        </w:rPr>
        <w:t xml:space="preserve">
      8) қозғалған қылмыстық iстер бойынша мемлекеттiк органдар мен ұйымдардан ақпарат пен материалдарды кедергiсiз және өтеусiз алуға; </w:t>
      </w:r>
    </w:p>
    <w:p>
      <w:pPr>
        <w:spacing w:after="0"/>
        <w:ind w:left="0"/>
        <w:jc w:val="both"/>
      </w:pPr>
      <w:r>
        <w:rPr>
          <w:rFonts w:ascii="Times New Roman"/>
          <w:b w:val="false"/>
          <w:i w:val="false"/>
          <w:color w:val="000000"/>
          <w:sz w:val="28"/>
        </w:rPr>
        <w:t xml:space="preserve">
      9) жүргiзiлiп жатқан материалдар мен қылмыстық iстер бойынша азаматтарды Мемлекеттiк тергеу комитетi мен оның органдарына шақыруға, олардан түсiнiктемелер, құжаттар, бұлардың көшiрмелерiн алуға, жауап алуды жүргiзуге, сондай-ақ дәлелдi себептерсiз шақыруға келуден жалтарған адамдарды белгiленген тәртiппен мәжбүрлеп әкелуге; </w:t>
      </w:r>
    </w:p>
    <w:p>
      <w:pPr>
        <w:spacing w:after="0"/>
        <w:ind w:left="0"/>
        <w:jc w:val="both"/>
      </w:pPr>
      <w:r>
        <w:rPr>
          <w:rFonts w:ascii="Times New Roman"/>
          <w:b w:val="false"/>
          <w:i w:val="false"/>
          <w:color w:val="000000"/>
          <w:sz w:val="28"/>
        </w:rPr>
        <w:t xml:space="preserve">
      10) заңда белгiленген тәртiппен банктерден жеке және заңды тұлғалардың шоттарындағы ақшалай қаражатының қалдықтары мен қозғалысы туралы анықтама, сондай-ақ жеке тұлғалардың банктердегi сақтаулы мүлкiнiң сипаты мен құны туралы мәлiметтер алуға; </w:t>
      </w:r>
    </w:p>
    <w:p>
      <w:pPr>
        <w:spacing w:after="0"/>
        <w:ind w:left="0"/>
        <w:jc w:val="both"/>
      </w:pPr>
      <w:r>
        <w:rPr>
          <w:rFonts w:ascii="Times New Roman"/>
          <w:b w:val="false"/>
          <w:i w:val="false"/>
          <w:color w:val="000000"/>
          <w:sz w:val="28"/>
        </w:rPr>
        <w:t xml:space="preserve">
      11) егер сол жерде қылмыс жасалды немесе жасалды деген жеткiлiктi мәлiметтер болған кезде қылмыстың жолын кесу, оны жасады деп сезiк келтiрiлген адамдарды iздестiру мақсатында ұйымдардың (дипломатиялық иммунитетке ие шет мемлекеттер мен халықаралық ұйымдар өкiлдерiнiң үй-жайларынан басқасы), әскери құрамалардың аумағы мен үй-жайларына, азаматтарға тиесiлi тұрғын үйлер мен өзге де үй-жайларға, оларға тиесілi жер учаскелерiне кедергiсiз кiруге құқылы. Азаматтардың тұрғын үйлерiне басып кiру фактiлерi туралы прокурор жиырма төрт сағаттың iшiнде хабардар етiледi; </w:t>
      </w:r>
    </w:p>
    <w:p>
      <w:pPr>
        <w:spacing w:after="0"/>
        <w:ind w:left="0"/>
        <w:jc w:val="both"/>
      </w:pPr>
      <w:r>
        <w:rPr>
          <w:rFonts w:ascii="Times New Roman"/>
          <w:b w:val="false"/>
          <w:i w:val="false"/>
          <w:color w:val="000000"/>
          <w:sz w:val="28"/>
        </w:rPr>
        <w:t xml:space="preserve">
      12) тергеу iс-қимылдары мен жедел - iздестiру шараларын жүргiзген кезде жекелеген учаскелер мен аумақтарда адамдардың болуын шектеуге немесе бұған уақытша тыйым салуға; </w:t>
      </w:r>
    </w:p>
    <w:p>
      <w:pPr>
        <w:spacing w:after="0"/>
        <w:ind w:left="0"/>
        <w:jc w:val="both"/>
      </w:pPr>
      <w:r>
        <w:rPr>
          <w:rFonts w:ascii="Times New Roman"/>
          <w:b w:val="false"/>
          <w:i w:val="false"/>
          <w:color w:val="000000"/>
          <w:sz w:val="28"/>
        </w:rPr>
        <w:t xml:space="preserve">
      13) қылмыс жасады деп сезiк келтiрiлiп ұсталған адамдарды, сондай-ақ қылмыстың жолын кесу шаралары ретiнде тұтқындалған және қамауға алынған адамдарды оқшау жағдайда уақытша ұстайтын изоляторлар мен тергеу изоляторларын иеленуге; </w:t>
      </w:r>
    </w:p>
    <w:p>
      <w:pPr>
        <w:spacing w:after="0"/>
        <w:ind w:left="0"/>
        <w:jc w:val="both"/>
      </w:pPr>
      <w:r>
        <w:rPr>
          <w:rFonts w:ascii="Times New Roman"/>
          <w:b w:val="false"/>
          <w:i w:val="false"/>
          <w:color w:val="000000"/>
          <w:sz w:val="28"/>
        </w:rPr>
        <w:t xml:space="preserve">
      14) ұйымдардың қызмет үй-жайларын, сондай-ақ азаматтардың тұрғын үй және өзге үй-жайларын шарттық негiзде пайдалануға; </w:t>
      </w:r>
    </w:p>
    <w:p>
      <w:pPr>
        <w:spacing w:after="0"/>
        <w:ind w:left="0"/>
        <w:jc w:val="both"/>
      </w:pPr>
      <w:r>
        <w:rPr>
          <w:rFonts w:ascii="Times New Roman"/>
          <w:b w:val="false"/>
          <w:i w:val="false"/>
          <w:color w:val="000000"/>
          <w:sz w:val="28"/>
        </w:rPr>
        <w:t xml:space="preserve">
      15) қауырт жағдайларда байланыс құралдарын олардың тұрған жерiне және тиесiлiлiгiне қарамастан, халықаралық әрi қалааралық сөйлесулер бойынша шығын өтелетiндей етiп, қызмет мақсатында пайдалануға; </w:t>
      </w:r>
    </w:p>
    <w:p>
      <w:pPr>
        <w:spacing w:after="0"/>
        <w:ind w:left="0"/>
        <w:jc w:val="both"/>
      </w:pPr>
      <w:r>
        <w:rPr>
          <w:rFonts w:ascii="Times New Roman"/>
          <w:b w:val="false"/>
          <w:i w:val="false"/>
          <w:color w:val="000000"/>
          <w:sz w:val="28"/>
        </w:rPr>
        <w:t xml:space="preserve">
      16) өзге мүмкiндiктер болмаған жағдайда шұғыл медициналық көмекке мұқтаж азаматтарды емдеу мекемелерiне жеткiзу үшiн, сондай-ақ кiдiруге болмайтын өзге де жағдаяттарда меншiк нысандарына қарамастан, (дипломатиялық иммунитетке ие шет мемлекеттер мен халықаралық ұйымдардың өкiлдiктерiнен басқа), нұқсан келе қалған ретте шығыны өтелетiндей етiп көлiк құралдарын пайдалануға; </w:t>
      </w:r>
    </w:p>
    <w:p>
      <w:pPr>
        <w:spacing w:after="0"/>
        <w:ind w:left="0"/>
        <w:jc w:val="both"/>
      </w:pPr>
      <w:r>
        <w:rPr>
          <w:rFonts w:ascii="Times New Roman"/>
          <w:b w:val="false"/>
          <w:i w:val="false"/>
          <w:color w:val="000000"/>
          <w:sz w:val="28"/>
        </w:rPr>
        <w:t xml:space="preserve">
      17) жасалған қылмыстың мән-жайын анықтау тұрғысында жұртшылықты хабардар етiп, жұмылдыру, қылмыскерлер мен хабарсыз жоғалып кеткен адамдарды iздестiру, сондай-ақ өзге де хабарлар жасау үшiн мемлекеттiк бұқаралық ақпарат құралдарын өтеусiз пайдалануға; </w:t>
      </w:r>
    </w:p>
    <w:p>
      <w:pPr>
        <w:spacing w:after="0"/>
        <w:ind w:left="0"/>
        <w:jc w:val="both"/>
      </w:pPr>
      <w:r>
        <w:rPr>
          <w:rFonts w:ascii="Times New Roman"/>
          <w:b w:val="false"/>
          <w:i w:val="false"/>
          <w:color w:val="000000"/>
          <w:sz w:val="28"/>
        </w:rPr>
        <w:t xml:space="preserve">
      18) қызмет және iссапар куәлiктерiн көрсету арқылы көлiктiң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түрлерiне арналған жүрiп-тұру құжаттарын кезектен тыс алуға</w:t>
      </w:r>
    </w:p>
    <w:p>
      <w:pPr>
        <w:spacing w:after="0"/>
        <w:ind w:left="0"/>
        <w:jc w:val="both"/>
      </w:pPr>
      <w:r>
        <w:rPr>
          <w:rFonts w:ascii="Times New Roman"/>
          <w:b w:val="false"/>
          <w:i w:val="false"/>
          <w:color w:val="000000"/>
          <w:sz w:val="28"/>
        </w:rPr>
        <w:t>
      және қонақүйлерден орын алуға;</w:t>
      </w:r>
    </w:p>
    <w:p>
      <w:pPr>
        <w:spacing w:after="0"/>
        <w:ind w:left="0"/>
        <w:jc w:val="both"/>
      </w:pPr>
      <w:r>
        <w:rPr>
          <w:rFonts w:ascii="Times New Roman"/>
          <w:b w:val="false"/>
          <w:i w:val="false"/>
          <w:color w:val="000000"/>
          <w:sz w:val="28"/>
        </w:rPr>
        <w:t>
      19) қылмысты анықтауға, тыюға, ашуға және тергеуге жәрдемдескен</w:t>
      </w:r>
    </w:p>
    <w:p>
      <w:pPr>
        <w:spacing w:after="0"/>
        <w:ind w:left="0"/>
        <w:jc w:val="both"/>
      </w:pPr>
      <w:r>
        <w:rPr>
          <w:rFonts w:ascii="Times New Roman"/>
          <w:b w:val="false"/>
          <w:i w:val="false"/>
          <w:color w:val="000000"/>
          <w:sz w:val="28"/>
        </w:rPr>
        <w:t>
      азаматтарды көтермелеуге құқылы;</w:t>
      </w:r>
    </w:p>
    <w:p>
      <w:pPr>
        <w:spacing w:after="0"/>
        <w:ind w:left="0"/>
        <w:jc w:val="both"/>
      </w:pPr>
      <w:r>
        <w:rPr>
          <w:rFonts w:ascii="Times New Roman"/>
          <w:b w:val="false"/>
          <w:i w:val="false"/>
          <w:color w:val="000000"/>
          <w:sz w:val="28"/>
        </w:rPr>
        <w:t>
      20) Мемлекеттiк тергеу комитетiнiң жұмысшылар мен</w:t>
      </w:r>
    </w:p>
    <w:p>
      <w:pPr>
        <w:spacing w:after="0"/>
        <w:ind w:left="0"/>
        <w:jc w:val="both"/>
      </w:pPr>
      <w:r>
        <w:rPr>
          <w:rFonts w:ascii="Times New Roman"/>
          <w:b w:val="false"/>
          <w:i w:val="false"/>
          <w:color w:val="000000"/>
          <w:sz w:val="28"/>
        </w:rPr>
        <w:t>
      қызметшiлерiнен басқа қызметкерлерiнiң таксиден басқа қоғамдық</w:t>
      </w:r>
    </w:p>
    <w:p>
      <w:pPr>
        <w:spacing w:after="0"/>
        <w:ind w:left="0"/>
        <w:jc w:val="both"/>
      </w:pPr>
      <w:r>
        <w:rPr>
          <w:rFonts w:ascii="Times New Roman"/>
          <w:b w:val="false"/>
          <w:i w:val="false"/>
          <w:color w:val="000000"/>
          <w:sz w:val="28"/>
        </w:rPr>
        <w:t>
      көлiкте тегiн жүруге құқығы бар.</w:t>
      </w:r>
    </w:p>
    <w:p>
      <w:pPr>
        <w:spacing w:after="0"/>
        <w:ind w:left="0"/>
        <w:jc w:val="both"/>
      </w:pPr>
      <w:r>
        <w:rPr>
          <w:rFonts w:ascii="Times New Roman"/>
          <w:b w:val="false"/>
          <w:i w:val="false"/>
          <w:color w:val="000000"/>
          <w:sz w:val="28"/>
        </w:rPr>
        <w:t>
      13-бап. Мемлекеттiк тергеу комитетi Төрағасының</w:t>
      </w:r>
    </w:p>
    <w:p>
      <w:pPr>
        <w:spacing w:after="0"/>
        <w:ind w:left="0"/>
        <w:jc w:val="both"/>
      </w:pPr>
      <w:r>
        <w:rPr>
          <w:rFonts w:ascii="Times New Roman"/>
          <w:b w:val="false"/>
          <w:i w:val="false"/>
          <w:color w:val="000000"/>
          <w:sz w:val="28"/>
        </w:rPr>
        <w:t>
                               өкiлеттiгi</w:t>
      </w:r>
    </w:p>
    <w:p>
      <w:pPr>
        <w:spacing w:after="0"/>
        <w:ind w:left="0"/>
        <w:jc w:val="both"/>
      </w:pPr>
      <w:r>
        <w:rPr>
          <w:rFonts w:ascii="Times New Roman"/>
          <w:b w:val="false"/>
          <w:i w:val="false"/>
          <w:color w:val="000000"/>
          <w:sz w:val="28"/>
        </w:rPr>
        <w:t>
      1. Мемлекеттiк тергеу комитетiнiң Төрағасы:</w:t>
      </w:r>
    </w:p>
    <w:p>
      <w:pPr>
        <w:spacing w:after="0"/>
        <w:ind w:left="0"/>
        <w:jc w:val="both"/>
      </w:pPr>
      <w:r>
        <w:rPr>
          <w:rFonts w:ascii="Times New Roman"/>
          <w:b w:val="false"/>
          <w:i w:val="false"/>
          <w:color w:val="000000"/>
          <w:sz w:val="28"/>
        </w:rPr>
        <w:t xml:space="preserve">
      1) Мемлекеттiк тергеу комитетiнiң қызметiне басшылық етедi және жұмыстың ұйымдастырылуы мен жүктелген мiндеттердiң орындалуына дербес жауап бередi; </w:t>
      </w:r>
    </w:p>
    <w:p>
      <w:pPr>
        <w:spacing w:after="0"/>
        <w:ind w:left="0"/>
        <w:jc w:val="both"/>
      </w:pPr>
      <w:r>
        <w:rPr>
          <w:rFonts w:ascii="Times New Roman"/>
          <w:b w:val="false"/>
          <w:i w:val="false"/>
          <w:color w:val="000000"/>
          <w:sz w:val="28"/>
        </w:rPr>
        <w:t xml:space="preserve">
      2) Мемлекеттiк тергеу комитетi Төрағасы орынбасарларының, органдары мен құрылымдық бөлiмшелерi басшыларының мiндеттерiн айқындайды, олардың қызметiнiң тәртiбi туралы ереженi бекiтедi; </w:t>
      </w:r>
    </w:p>
    <w:p>
      <w:pPr>
        <w:spacing w:after="0"/>
        <w:ind w:left="0"/>
        <w:jc w:val="both"/>
      </w:pPr>
      <w:r>
        <w:rPr>
          <w:rFonts w:ascii="Times New Roman"/>
          <w:b w:val="false"/>
          <w:i w:val="false"/>
          <w:color w:val="000000"/>
          <w:sz w:val="28"/>
        </w:rPr>
        <w:t xml:space="preserve">
      3) Қазақстан Республикасының мемлекеттiк органдарында, сондай-ақ халықаралық ұйымдарда және шет мемлекеттердiң құқық қорғау органдарымен қатынастарда Мемлекеттiк тергеу комитетiнiң атынан өкiлдiк етедi; </w:t>
      </w:r>
    </w:p>
    <w:p>
      <w:pPr>
        <w:spacing w:after="0"/>
        <w:ind w:left="0"/>
        <w:jc w:val="both"/>
      </w:pPr>
      <w:r>
        <w:rPr>
          <w:rFonts w:ascii="Times New Roman"/>
          <w:b w:val="false"/>
          <w:i w:val="false"/>
          <w:color w:val="000000"/>
          <w:sz w:val="28"/>
        </w:rPr>
        <w:t xml:space="preserve">
      4) өзiнiң құзыретi шегiнде бұйрықтар, өкiмдер, нұсқаулар шығарады, нұсқаулықтарды, басшылыққа алынатын ережелер мен жарғыларды бекiтедi; </w:t>
      </w:r>
    </w:p>
    <w:p>
      <w:pPr>
        <w:spacing w:after="0"/>
        <w:ind w:left="0"/>
        <w:jc w:val="both"/>
      </w:pPr>
      <w:r>
        <w:rPr>
          <w:rFonts w:ascii="Times New Roman"/>
          <w:b w:val="false"/>
          <w:i w:val="false"/>
          <w:color w:val="000000"/>
          <w:sz w:val="28"/>
        </w:rPr>
        <w:t xml:space="preserve">
      5) Мемлекеттiк тергеу комитетiнiң құрылымдық бөлiмшелерi мен органдарын құрады, таратады және қайта құрады, олардың құрылымы мен штат санын айқындайды; </w:t>
      </w:r>
    </w:p>
    <w:p>
      <w:pPr>
        <w:spacing w:after="0"/>
        <w:ind w:left="0"/>
        <w:jc w:val="both"/>
      </w:pPr>
      <w:r>
        <w:rPr>
          <w:rFonts w:ascii="Times New Roman"/>
          <w:b w:val="false"/>
          <w:i w:val="false"/>
          <w:color w:val="000000"/>
          <w:sz w:val="28"/>
        </w:rPr>
        <w:t xml:space="preserve">
      6) азаматтарды заңда белгiленген тәртiппен Мемлекеттiк тергеу комитетiне қызметке алады, арнаулы атақтар бередi; </w:t>
      </w:r>
    </w:p>
    <w:p>
      <w:pPr>
        <w:spacing w:after="0"/>
        <w:ind w:left="0"/>
        <w:jc w:val="both"/>
      </w:pPr>
      <w:r>
        <w:rPr>
          <w:rFonts w:ascii="Times New Roman"/>
          <w:b w:val="false"/>
          <w:i w:val="false"/>
          <w:color w:val="000000"/>
          <w:sz w:val="28"/>
        </w:rPr>
        <w:t xml:space="preserve">
      7) аумақтық, салалық және мамандандырылған органдардың, ерекше және режимдiк объектiлердiң, оқу орындары мен өзге де ұйымдардың бастықтарын, олардың орынбасарларын, жетекшi қызметтер мен құрылымдық бөлiмшелердiң басшыларын, сондай-ақ орталық органның қызметкерлерiн қызметке тағайындайды және қызметтен босатады; </w:t>
      </w:r>
    </w:p>
    <w:p>
      <w:pPr>
        <w:spacing w:after="0"/>
        <w:ind w:left="0"/>
        <w:jc w:val="both"/>
      </w:pPr>
      <w:r>
        <w:rPr>
          <w:rFonts w:ascii="Times New Roman"/>
          <w:b w:val="false"/>
          <w:i w:val="false"/>
          <w:color w:val="000000"/>
          <w:sz w:val="28"/>
        </w:rPr>
        <w:t xml:space="preserve">
      8) Мемлекеттiк тергеу комитетiнiң басқа да қызметкерлерiн тағайындау тәртiбiн айқындайды; </w:t>
      </w:r>
    </w:p>
    <w:p>
      <w:pPr>
        <w:spacing w:after="0"/>
        <w:ind w:left="0"/>
        <w:jc w:val="both"/>
      </w:pPr>
      <w:r>
        <w:rPr>
          <w:rFonts w:ascii="Times New Roman"/>
          <w:b w:val="false"/>
          <w:i w:val="false"/>
          <w:color w:val="000000"/>
          <w:sz w:val="28"/>
        </w:rPr>
        <w:t xml:space="preserve">
      9) Мемлекеттiк тергеу комитетiнiң қызметкерлерiн көтермелейдi және тәртiп ретiмен жазалайды; </w:t>
      </w:r>
    </w:p>
    <w:p>
      <w:pPr>
        <w:spacing w:after="0"/>
        <w:ind w:left="0"/>
        <w:jc w:val="both"/>
      </w:pPr>
      <w:r>
        <w:rPr>
          <w:rFonts w:ascii="Times New Roman"/>
          <w:b w:val="false"/>
          <w:i w:val="false"/>
          <w:color w:val="000000"/>
          <w:sz w:val="28"/>
        </w:rPr>
        <w:t xml:space="preserve">
      10) қылмыстың жай-күйi және қылмысты ашу мен тергеу жөнiндегi қызметтiң нәтижелерi туралы Республика Президентi жүйелi түрде хабардар етiп отырады, Республика Президентi мен Үкiметiне Мемлекеттiк тергеу комитетiнiң құқық қорғау қызметi, ұйымдық, кадр және материалдық-техникалық қамтамасыз ету мәселелерi бойынша ұсыныстар енгiзедi; </w:t>
      </w:r>
    </w:p>
    <w:p>
      <w:pPr>
        <w:spacing w:after="0"/>
        <w:ind w:left="0"/>
        <w:jc w:val="both"/>
      </w:pPr>
      <w:r>
        <w:rPr>
          <w:rFonts w:ascii="Times New Roman"/>
          <w:b w:val="false"/>
          <w:i w:val="false"/>
          <w:color w:val="000000"/>
          <w:sz w:val="28"/>
        </w:rPr>
        <w:t xml:space="preserve">
      11) Мемлекеттiк тергеу комитетiнiң қызметкерлерiне жоғары арнаулы атақтар мен құрметтi атақтар беру және қызметкерлердi мемлекеттiк наградалармен наградтау туралы Республика Президентiне ұсынымдар енгiзедi; </w:t>
      </w:r>
    </w:p>
    <w:p>
      <w:pPr>
        <w:spacing w:after="0"/>
        <w:ind w:left="0"/>
        <w:jc w:val="both"/>
      </w:pPr>
      <w:r>
        <w:rPr>
          <w:rFonts w:ascii="Times New Roman"/>
          <w:b w:val="false"/>
          <w:i w:val="false"/>
          <w:color w:val="000000"/>
          <w:sz w:val="28"/>
        </w:rPr>
        <w:t xml:space="preserve">
      12) басқа құқық қорғау органдарымен өзара iс-қимылды ұйымдастырады, құқық қорғау органдарының қылмысқа қарсы күрестегi қызметiн ұйымдастыру мәселелерi бойынша олармен бiрлесiп бұйрықтар мен нұсқаулар шығарады; </w:t>
      </w:r>
    </w:p>
    <w:p>
      <w:pPr>
        <w:spacing w:after="0"/>
        <w:ind w:left="0"/>
        <w:jc w:val="both"/>
      </w:pPr>
      <w:r>
        <w:rPr>
          <w:rFonts w:ascii="Times New Roman"/>
          <w:b w:val="false"/>
          <w:i w:val="false"/>
          <w:color w:val="000000"/>
          <w:sz w:val="28"/>
        </w:rPr>
        <w:t xml:space="preserve">
      13) бөлiнген қаржы шегiнде Мемлекеттiк тергеу комитетiн ұстауға қаражат қаржысын бөледi; </w:t>
      </w:r>
    </w:p>
    <w:p>
      <w:pPr>
        <w:spacing w:after="0"/>
        <w:ind w:left="0"/>
        <w:jc w:val="both"/>
      </w:pPr>
      <w:r>
        <w:rPr>
          <w:rFonts w:ascii="Times New Roman"/>
          <w:b w:val="false"/>
          <w:i w:val="false"/>
          <w:color w:val="000000"/>
          <w:sz w:val="28"/>
        </w:rPr>
        <w:t xml:space="preserve">
      14) Мемлекеттiк тергеу комитетiнiң жедел-iздестiру шараларын жүзеге асыруға өкiлеттi органдары мен құрылымдық бөлiмшелерiнiң және қызметкерлерiнiң тiзбесiн белгiлейдi; </w:t>
      </w:r>
    </w:p>
    <w:p>
      <w:pPr>
        <w:spacing w:after="0"/>
        <w:ind w:left="0"/>
        <w:jc w:val="both"/>
      </w:pPr>
      <w:r>
        <w:rPr>
          <w:rFonts w:ascii="Times New Roman"/>
          <w:b w:val="false"/>
          <w:i w:val="false"/>
          <w:color w:val="000000"/>
          <w:sz w:val="28"/>
        </w:rPr>
        <w:t xml:space="preserve">
      15) Мемлекеттiк тергеу комитетiнде қару-жарақ, оқ-дәрi және арнайы құралдар иеленудiң, сақтаудың және алып жүрудiң тәртiбiн белгiлейдi; </w:t>
      </w:r>
    </w:p>
    <w:p>
      <w:pPr>
        <w:spacing w:after="0"/>
        <w:ind w:left="0"/>
        <w:jc w:val="both"/>
      </w:pPr>
      <w:r>
        <w:rPr>
          <w:rFonts w:ascii="Times New Roman"/>
          <w:b w:val="false"/>
          <w:i w:val="false"/>
          <w:color w:val="000000"/>
          <w:sz w:val="28"/>
        </w:rPr>
        <w:t xml:space="preserve">
      16) Мемлекеттiк тергеу комитетiнiң органдарында алқалар құрады; </w:t>
      </w:r>
    </w:p>
    <w:p>
      <w:pPr>
        <w:spacing w:after="0"/>
        <w:ind w:left="0"/>
        <w:jc w:val="both"/>
      </w:pPr>
      <w:r>
        <w:rPr>
          <w:rFonts w:ascii="Times New Roman"/>
          <w:b w:val="false"/>
          <w:i w:val="false"/>
          <w:color w:val="000000"/>
          <w:sz w:val="28"/>
        </w:rPr>
        <w:t xml:space="preserve">
      17) өзiне нормативтiк-құқықтық актiлерiмен берiлген басқа да өкiлеттiктердi жүзеге асырады. </w:t>
      </w:r>
    </w:p>
    <w:p>
      <w:pPr>
        <w:spacing w:after="0"/>
        <w:ind w:left="0"/>
        <w:jc w:val="both"/>
      </w:pPr>
      <w:r>
        <w:rPr>
          <w:rFonts w:ascii="Times New Roman"/>
          <w:b w:val="false"/>
          <w:i w:val="false"/>
          <w:color w:val="000000"/>
          <w:sz w:val="28"/>
        </w:rPr>
        <w:t xml:space="preserve">
      2. Мемлекеттiк тергеу комитетiнiң Төрағасы болмаған жағдайда оның мiндетiн Төрағаның тапсыруымен орынбасарларының бiрi атқарады.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14-бап. Мемлекеттiк тергеу комитетiнiң органдары </w:t>
      </w:r>
    </w:p>
    <w:p>
      <w:pPr>
        <w:spacing w:after="0"/>
        <w:ind w:left="0"/>
        <w:jc w:val="both"/>
      </w:pPr>
      <w:r>
        <w:rPr>
          <w:rFonts w:ascii="Times New Roman"/>
          <w:b w:val="false"/>
          <w:i w:val="false"/>
          <w:color w:val="000000"/>
          <w:sz w:val="28"/>
        </w:rPr>
        <w:t xml:space="preserve">
                     мен бөлiмшелерi басшыларының өкiлеттiгi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Мемлекеттiк тергеу комитетiнiң құрылымдық бөлiмшелерi басшыларының, аумақтық, салалық және мамандандырылған органдарының, ерекше және режимдiк объектiлерiнiң, оқу орындары мен өзге де ұйымдары бастықтарының бағынысындағы органдарға басшылықты жүзеге асыру жөнiндегi өкiлеттiгi Мемлекеттiк тергеу комитетiнiң Төрағасы бекiтетiн сол органдар туралы ережелермен айқындалады. </w:t>
      </w:r>
    </w:p>
    <w:p>
      <w:pPr>
        <w:spacing w:after="0"/>
        <w:ind w:left="0"/>
        <w:jc w:val="both"/>
      </w:pPr>
      <w:r>
        <w:rPr>
          <w:rFonts w:ascii="Times New Roman"/>
          <w:b w:val="false"/>
          <w:i w:val="false"/>
          <w:color w:val="000000"/>
          <w:sz w:val="28"/>
        </w:rPr>
        <w:t xml:space="preserve">
      2. Мемлекеттiк тергеу комитетiнiң анықтама, тергеу және жедел iздестiру қызметi заңмен реттеледi. </w:t>
      </w:r>
    </w:p>
    <w:p>
      <w:pPr>
        <w:spacing w:after="0"/>
        <w:ind w:left="0"/>
        <w:jc w:val="both"/>
      </w:pPr>
      <w:r>
        <w:rPr>
          <w:rFonts w:ascii="Times New Roman"/>
          <w:b w:val="false"/>
          <w:i w:val="false"/>
          <w:color w:val="000000"/>
          <w:sz w:val="28"/>
        </w:rPr>
        <w:t xml:space="preserve">
      3. Мемлекеттiк тергеу комитетiнiң органдары мен тергеу бөлiмшелерi басшыларының iс жүргiзу жөнiндегi өкiлеттiгi заңмен реттеледi.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15-бап. Мемлекеттiк тергеу комитетi қызметкерлерiнiң </w:t>
      </w:r>
    </w:p>
    <w:p>
      <w:pPr>
        <w:spacing w:after="0"/>
        <w:ind w:left="0"/>
        <w:jc w:val="both"/>
      </w:pPr>
      <w:r>
        <w:rPr>
          <w:rFonts w:ascii="Times New Roman"/>
          <w:b w:val="false"/>
          <w:i w:val="false"/>
          <w:color w:val="000000"/>
          <w:sz w:val="28"/>
        </w:rPr>
        <w:t xml:space="preserve">
                            құқықтық жағдайы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Мемлекеттiк тергеу комитетiнiң қызметкерлерi өкiмет өкiлi болып табылады және мемлекеттiң қорғауында болады. </w:t>
      </w:r>
    </w:p>
    <w:p>
      <w:pPr>
        <w:spacing w:after="0"/>
        <w:ind w:left="0"/>
        <w:jc w:val="both"/>
      </w:pPr>
      <w:r>
        <w:rPr>
          <w:rFonts w:ascii="Times New Roman"/>
          <w:b w:val="false"/>
          <w:i w:val="false"/>
          <w:color w:val="000000"/>
          <w:sz w:val="28"/>
        </w:rPr>
        <w:t xml:space="preserve">
      2. Мемлекеттiк тергеу комитетiнiң арнаулы атағы бар қызметкерлерiне қару мен арнайы құралдарды алып жүру, сақтау, қолдану құқығы берiледi. </w:t>
      </w:r>
    </w:p>
    <w:p>
      <w:pPr>
        <w:spacing w:after="0"/>
        <w:ind w:left="0"/>
        <w:jc w:val="both"/>
      </w:pPr>
      <w:r>
        <w:rPr>
          <w:rFonts w:ascii="Times New Roman"/>
          <w:b w:val="false"/>
          <w:i w:val="false"/>
          <w:color w:val="000000"/>
          <w:sz w:val="28"/>
        </w:rPr>
        <w:t xml:space="preserve">
      3. Мемлекеттiк тергеу комитетi қызметкерлерiнiң заңды талаптары барлық жеке және заңды тұлғаларға мiндеттi. </w:t>
      </w:r>
    </w:p>
    <w:p>
      <w:pPr>
        <w:spacing w:after="0"/>
        <w:ind w:left="0"/>
        <w:jc w:val="both"/>
      </w:pPr>
      <w:r>
        <w:rPr>
          <w:rFonts w:ascii="Times New Roman"/>
          <w:b w:val="false"/>
          <w:i w:val="false"/>
          <w:color w:val="000000"/>
          <w:sz w:val="28"/>
        </w:rPr>
        <w:t xml:space="preserve">
      4. Мемлекеттiк тергеу комитетiнiң қызметкерлерi азаматтардың құқықтарын шектеуге бағытталған iс-қимылын "Заң атымен" деген сөздердi айта отырып жүргiзедi. Бұл орайда әрбiр адам белсендi iс-әрекетiн тоқтатуға, Мемлекеттiк тергеу комитетi қызметкерлерiнiң талаптарына сөзсiз бағынуға және оның қызмет мiндеттерiн атқаруға байланысты нұсқауларын орындауға мiндеттi. </w:t>
      </w:r>
    </w:p>
    <w:p>
      <w:pPr>
        <w:spacing w:after="0"/>
        <w:ind w:left="0"/>
        <w:jc w:val="both"/>
      </w:pPr>
      <w:r>
        <w:rPr>
          <w:rFonts w:ascii="Times New Roman"/>
          <w:b w:val="false"/>
          <w:i w:val="false"/>
          <w:color w:val="000000"/>
          <w:sz w:val="28"/>
        </w:rPr>
        <w:t xml:space="preserve">
      5. Мемлекеттiк тергеу комитетi қызметкерлерiнiң заңды талаптарын орындамау, қорлау, қарсылық көрсету, күш көрсетем деп қорқыту немесе олардың өмiрiне, денсаулығына, намысы мен қадiр-қасиетiне, мүлкiне қол сұғу, жүктелген мiндеттерiн орындауға кедергi келтiретiн басқа да iс-әрекеттер, сондай-ақ Мемлекеттiк тергеу комитетi қызметкерлерiнiң қызметтiк мiндеттерi мен қызметтiк парызын атқаруына байланысты олардың отбасы мүшелерiнiң, жақын туыстарының өмiрiне, денсаулығына, намысына, қадiр-қасиетiне және мүлкiне қол сұғу заңмен белгiленген жауапкершiлiкке әкеп соғады. </w:t>
      </w:r>
    </w:p>
    <w:p>
      <w:pPr>
        <w:spacing w:after="0"/>
        <w:ind w:left="0"/>
        <w:jc w:val="both"/>
      </w:pPr>
      <w:r>
        <w:rPr>
          <w:rFonts w:ascii="Times New Roman"/>
          <w:b w:val="false"/>
          <w:i w:val="false"/>
          <w:color w:val="000000"/>
          <w:sz w:val="28"/>
        </w:rPr>
        <w:t xml:space="preserve">
      6. Мемлекеттiк тергеу комитетi қызметкерiнiң лауазымы оқытушылық, ғылыми немесе басқа да шығармашылық қызметтi қоспағанда, депутаттық мандатпен, ақы төленетiн өзге де қызметпен шұғылданумен, кәсiпкерлiк қызметтi жүзеге асырумен, коммерциялық ұйымдардың басшы органның немесе байқаушы кеңесiнiң құрамына кiрумен сыйыспайды. </w:t>
      </w:r>
    </w:p>
    <w:p>
      <w:pPr>
        <w:spacing w:after="0"/>
        <w:ind w:left="0"/>
        <w:jc w:val="both"/>
      </w:pPr>
      <w:r>
        <w:rPr>
          <w:rFonts w:ascii="Times New Roman"/>
          <w:b w:val="false"/>
          <w:i w:val="false"/>
          <w:color w:val="000000"/>
          <w:sz w:val="28"/>
        </w:rPr>
        <w:t xml:space="preserve">
      7. Мемлекеттiк тергеу комитетiнiң қызметкерлерiне ереуiл ұйымдастыруға және оларды өткiзуге қатысуға тыйым салынады. </w:t>
      </w:r>
    </w:p>
    <w:p>
      <w:pPr>
        <w:spacing w:after="0"/>
        <w:ind w:left="0"/>
        <w:jc w:val="both"/>
      </w:pPr>
      <w:r>
        <w:rPr>
          <w:rFonts w:ascii="Times New Roman"/>
          <w:b w:val="false"/>
          <w:i w:val="false"/>
          <w:color w:val="000000"/>
          <w:sz w:val="28"/>
        </w:rPr>
        <w:t xml:space="preserve">
      8. Мемлекеттiк тергеу комитетiнiң қызметкерлерi партиялардың, кәсiптiк одақтардың қатарында болмауға, қандай да бiр саяси партияны жақтамауға тиiс. </w:t>
      </w:r>
    </w:p>
    <w:p>
      <w:pPr>
        <w:spacing w:after="0"/>
        <w:ind w:left="0"/>
        <w:jc w:val="both"/>
      </w:pPr>
      <w:r>
        <w:rPr>
          <w:rFonts w:ascii="Times New Roman"/>
          <w:b w:val="false"/>
          <w:i w:val="false"/>
          <w:color w:val="000000"/>
          <w:sz w:val="28"/>
        </w:rPr>
        <w:t xml:space="preserve">
      9. Заңға көрiнеу қайшы келетiн бұйрық немесе нұсқау алған жағдайда Мемлекеттiк тергеу комитетiнiң қызметкерi заңды басшылыққа алуға мiндеттi және соның қорғауында болады. </w:t>
      </w:r>
    </w:p>
    <w:p>
      <w:pPr>
        <w:spacing w:after="0"/>
        <w:ind w:left="0"/>
        <w:jc w:val="both"/>
      </w:pPr>
      <w:r>
        <w:rPr>
          <w:rFonts w:ascii="Times New Roman"/>
          <w:b w:val="false"/>
          <w:i w:val="false"/>
          <w:color w:val="000000"/>
          <w:sz w:val="28"/>
        </w:rPr>
        <w:t xml:space="preserve">
      10. Құқыққа қарсы екенi айқын бұйрықты немесе нұсқауды орындау Мемлекеттiк тергеу комитетiнiң қызметкерiн жауапкершiлiктен босатпайды. </w:t>
      </w:r>
    </w:p>
    <w:p>
      <w:pPr>
        <w:spacing w:after="0"/>
        <w:ind w:left="0"/>
        <w:jc w:val="both"/>
      </w:pPr>
      <w:r>
        <w:rPr>
          <w:rFonts w:ascii="Times New Roman"/>
          <w:b w:val="false"/>
          <w:i w:val="false"/>
          <w:color w:val="000000"/>
          <w:sz w:val="28"/>
        </w:rPr>
        <w:t xml:space="preserve">
      11. Мемлекеттiк тергеу комитетi қызметкерлерiнiң өздерiне қатысты қабылдаған шешiмдер мен әрекеттерге жоғары тұрған лауазымды адамдарға немесе сотқа шағымдануына хақысы бар.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16-бап. Күш қолдану, арнайы құралдар мен қару </w:t>
      </w:r>
    </w:p>
    <w:p>
      <w:pPr>
        <w:spacing w:after="0"/>
        <w:ind w:left="0"/>
        <w:jc w:val="both"/>
      </w:pPr>
      <w:r>
        <w:rPr>
          <w:rFonts w:ascii="Times New Roman"/>
          <w:b w:val="false"/>
          <w:i w:val="false"/>
          <w:color w:val="000000"/>
          <w:sz w:val="28"/>
        </w:rPr>
        <w:t xml:space="preserve">
                    қолданудың құқықтық режимi мен шектерi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Мемлекеттiк тергеу комитетiнiң қызметкерлерi нақты ахуалды ескере отырып, құқық бұзушылықты, тыю сондай-ақ оларды жасаған адамдарды ұстау үшiн күш пен арнайы құралдарды қолданады. </w:t>
      </w:r>
    </w:p>
    <w:p>
      <w:pPr>
        <w:spacing w:after="0"/>
        <w:ind w:left="0"/>
        <w:jc w:val="both"/>
      </w:pPr>
      <w:r>
        <w:rPr>
          <w:rFonts w:ascii="Times New Roman"/>
          <w:b w:val="false"/>
          <w:i w:val="false"/>
          <w:color w:val="000000"/>
          <w:sz w:val="28"/>
        </w:rPr>
        <w:t xml:space="preserve">
      2. Мемлекеттiк тергеу комитетiнiң қызметкерлерi қаруды нақты ахуалды ескере отырып, құқық бұзушылықты тыю, оларды жасаған адамдарды ұстау, сондай-ақ қамаудан (әкiмшiлiк жолмен тұтқындалғандардан басқасы) қашқан адамдарды ұстау үшiн қолданылады. </w:t>
      </w:r>
    </w:p>
    <w:p>
      <w:pPr>
        <w:spacing w:after="0"/>
        <w:ind w:left="0"/>
        <w:jc w:val="both"/>
      </w:pPr>
      <w:r>
        <w:rPr>
          <w:rFonts w:ascii="Times New Roman"/>
          <w:b w:val="false"/>
          <w:i w:val="false"/>
          <w:color w:val="000000"/>
          <w:sz w:val="28"/>
        </w:rPr>
        <w:t xml:space="preserve">
      3. Мемлекеттiк тергеу комитетiнiң қызметкерлерi, егер олардың iс-әрекетi заңға сәйкес жүргiзiлсе, күш, арнайы құралдар мен қаруды қолданудан келтiрiлген залал үшiн жауап бермейдi. </w:t>
      </w:r>
    </w:p>
    <w:p>
      <w:pPr>
        <w:spacing w:after="0"/>
        <w:ind w:left="0"/>
        <w:jc w:val="both"/>
      </w:pPr>
      <w:r>
        <w:rPr>
          <w:rFonts w:ascii="Times New Roman"/>
          <w:b w:val="false"/>
          <w:i w:val="false"/>
          <w:color w:val="000000"/>
          <w:sz w:val="28"/>
        </w:rPr>
        <w:t xml:space="preserve">
      4. Мемлекеттiк тергеу комитетiнiң қызметкерi: </w:t>
      </w:r>
    </w:p>
    <w:p>
      <w:pPr>
        <w:spacing w:after="0"/>
        <w:ind w:left="0"/>
        <w:jc w:val="both"/>
      </w:pPr>
      <w:r>
        <w:rPr>
          <w:rFonts w:ascii="Times New Roman"/>
          <w:b w:val="false"/>
          <w:i w:val="false"/>
          <w:color w:val="000000"/>
          <w:sz w:val="28"/>
        </w:rPr>
        <w:t xml:space="preserve">
      1) азаматтарды қылмыстық қол сұғудан қорғау, сонымен бiрге кепiлге алынғандарды босату; </w:t>
      </w:r>
    </w:p>
    <w:p>
      <w:pPr>
        <w:spacing w:after="0"/>
        <w:ind w:left="0"/>
        <w:jc w:val="both"/>
      </w:pPr>
      <w:r>
        <w:rPr>
          <w:rFonts w:ascii="Times New Roman"/>
          <w:b w:val="false"/>
          <w:i w:val="false"/>
          <w:color w:val="000000"/>
          <w:sz w:val="28"/>
        </w:rPr>
        <w:t xml:space="preserve">
      2) өзiн-өзi қорғау, құқық қорғау органдарының қызметкерлерiне, олардың отбасы мүшелерiне, құқықтық тәртiптi қорғау мен құқық бұзушылықты тыю жөнiндегi қызметтiк немесе қоғамдық борышын атқару үстiндегi басқа да адамдарға жасалған шабуылды тойтару; </w:t>
      </w:r>
    </w:p>
    <w:p>
      <w:pPr>
        <w:spacing w:after="0"/>
        <w:ind w:left="0"/>
        <w:jc w:val="both"/>
      </w:pPr>
      <w:r>
        <w:rPr>
          <w:rFonts w:ascii="Times New Roman"/>
          <w:b w:val="false"/>
          <w:i w:val="false"/>
          <w:color w:val="000000"/>
          <w:sz w:val="28"/>
        </w:rPr>
        <w:t xml:space="preserve">
      3) ұйымдар мен азаматтардың үй-жайларына, көлiк-құралдарына жасалған шабуылды тыю; </w:t>
      </w:r>
    </w:p>
    <w:p>
      <w:pPr>
        <w:spacing w:after="0"/>
        <w:ind w:left="0"/>
        <w:jc w:val="both"/>
      </w:pPr>
      <w:r>
        <w:rPr>
          <w:rFonts w:ascii="Times New Roman"/>
          <w:b w:val="false"/>
          <w:i w:val="false"/>
          <w:color w:val="000000"/>
          <w:sz w:val="28"/>
        </w:rPr>
        <w:t xml:space="preserve">
      4) қарсылық көрсеткен немесе қылмыс жасау үстiнде көзге түскен адамдарды ұстау, сондай-ақ қамаудан қашқан адамдарды (әкiмшiлiк жолмен тұтқындалғандардан басқасы) ұстау үшiн; </w:t>
      </w:r>
    </w:p>
    <w:p>
      <w:pPr>
        <w:spacing w:after="0"/>
        <w:ind w:left="0"/>
        <w:jc w:val="both"/>
      </w:pPr>
      <w:r>
        <w:rPr>
          <w:rFonts w:ascii="Times New Roman"/>
          <w:b w:val="false"/>
          <w:i w:val="false"/>
          <w:color w:val="000000"/>
          <w:sz w:val="28"/>
        </w:rPr>
        <w:t xml:space="preserve">
      5) егер жүргiзушiсi тоқтау жөнiнде қойылған заңды талапқа бағынбаса және азаматтардың өмiрi мен денсаулығына қатер төндiрсе, сондай-ақ оның тоқтамауы қылмыспен байланысты болса, көлiк құралдарын ақау түсiрiп тоқтату; </w:t>
      </w:r>
    </w:p>
    <w:p>
      <w:pPr>
        <w:spacing w:after="0"/>
        <w:ind w:left="0"/>
        <w:jc w:val="both"/>
      </w:pPr>
      <w:r>
        <w:rPr>
          <w:rFonts w:ascii="Times New Roman"/>
          <w:b w:val="false"/>
          <w:i w:val="false"/>
          <w:color w:val="000000"/>
          <w:sz w:val="28"/>
        </w:rPr>
        <w:t xml:space="preserve">
      6) жануарлардың шабуылынан қорғану; </w:t>
      </w:r>
    </w:p>
    <w:p>
      <w:pPr>
        <w:spacing w:after="0"/>
        <w:ind w:left="0"/>
        <w:jc w:val="both"/>
      </w:pPr>
      <w:r>
        <w:rPr>
          <w:rFonts w:ascii="Times New Roman"/>
          <w:b w:val="false"/>
          <w:i w:val="false"/>
          <w:color w:val="000000"/>
          <w:sz w:val="28"/>
        </w:rPr>
        <w:t xml:space="preserve">
      7) сондай-ақ қажеттi қорғаныс пен аса керек болған өзге жағдайларда; </w:t>
      </w:r>
    </w:p>
    <w:p>
      <w:pPr>
        <w:spacing w:after="0"/>
        <w:ind w:left="0"/>
        <w:jc w:val="both"/>
      </w:pPr>
      <w:r>
        <w:rPr>
          <w:rFonts w:ascii="Times New Roman"/>
          <w:b w:val="false"/>
          <w:i w:val="false"/>
          <w:color w:val="000000"/>
          <w:sz w:val="28"/>
        </w:rPr>
        <w:t xml:space="preserve">
      8) дабыл белгiсiн беру немесе көмекке шақыру үшiн күш, арнайы құралдар мен қару қолдануға құқылы. </w:t>
      </w:r>
    </w:p>
    <w:p>
      <w:pPr>
        <w:spacing w:after="0"/>
        <w:ind w:left="0"/>
        <w:jc w:val="both"/>
      </w:pPr>
      <w:r>
        <w:rPr>
          <w:rFonts w:ascii="Times New Roman"/>
          <w:b w:val="false"/>
          <w:i w:val="false"/>
          <w:color w:val="000000"/>
          <w:sz w:val="28"/>
        </w:rPr>
        <w:t xml:space="preserve">
      5. Мынадай жағдайларда: </w:t>
      </w:r>
    </w:p>
    <w:p>
      <w:pPr>
        <w:spacing w:after="0"/>
        <w:ind w:left="0"/>
        <w:jc w:val="both"/>
      </w:pPr>
      <w:r>
        <w:rPr>
          <w:rFonts w:ascii="Times New Roman"/>
          <w:b w:val="false"/>
          <w:i w:val="false"/>
          <w:color w:val="000000"/>
          <w:sz w:val="28"/>
        </w:rPr>
        <w:t xml:space="preserve">
      1) олар қарулы шабуыл жасаған, қарулы қарсылық көрсеткен, кепiлдер алған, көлiк құралдарын, соның iшiнде әуе кемесiн басып алған не адам өмiрi мен денсаулығына қатер төндiретiн топтасып шабуыл жасаған жағдайлардан басқа кезде, сондай-ақ қару қолдану басқа азаматтардың өмiрi мен денсаулығына қатер төндiруi мүмкiн жағдайларда әйелдер мен кәмелетке толмағандарға қатысты қару қолдануға; </w:t>
      </w:r>
    </w:p>
    <w:p>
      <w:pPr>
        <w:spacing w:after="0"/>
        <w:ind w:left="0"/>
        <w:jc w:val="both"/>
      </w:pPr>
      <w:r>
        <w:rPr>
          <w:rFonts w:ascii="Times New Roman"/>
          <w:b w:val="false"/>
          <w:i w:val="false"/>
          <w:color w:val="000000"/>
          <w:sz w:val="28"/>
        </w:rPr>
        <w:t xml:space="preserve">
      2) олар айналадағы адамдардың өмiрi мен денсаулығына қатер төндiретiн қарулы шабуыл жасаған, топтасып шабуыл жасаған не қарулы қарсылық көрсеткен жағдайлардан басқа кезде әйелдерге, мүгедектiк белгiлерi айқын байқалған адамдар мен жас балаларға қатысты арнайы құралдар мен тәсiлдердi қолдануға тыйым салынады. </w:t>
      </w:r>
    </w:p>
    <w:p>
      <w:pPr>
        <w:spacing w:after="0"/>
        <w:ind w:left="0"/>
        <w:jc w:val="both"/>
      </w:pPr>
      <w:r>
        <w:rPr>
          <w:rFonts w:ascii="Times New Roman"/>
          <w:b w:val="false"/>
          <w:i w:val="false"/>
          <w:color w:val="000000"/>
          <w:sz w:val="28"/>
        </w:rPr>
        <w:t xml:space="preserve">
      6. Атыс қаруы мен арнайы құралдар қолданылған барлық жағдайларда Мемлекеттiк тергеу комитетiнiң қызметкерлерi айналадағы азаматтардың қауiпсiздiгiн қамтамасыз ету, зардап шеккендерге шұғыл медициналық көмек көрсету үшiн қолдан келген және қажеттi барлық шараларды қолдануға, қару қолданылғаны туралы тiкелей бастығына баяндауға тиiс. </w:t>
      </w:r>
    </w:p>
    <w:p>
      <w:pPr>
        <w:spacing w:after="0"/>
        <w:ind w:left="0"/>
        <w:jc w:val="both"/>
      </w:pPr>
      <w:r>
        <w:rPr>
          <w:rFonts w:ascii="Times New Roman"/>
          <w:b w:val="false"/>
          <w:i w:val="false"/>
          <w:color w:val="000000"/>
          <w:sz w:val="28"/>
        </w:rPr>
        <w:t xml:space="preserve">
      7. Адам өлiмiне немесе өзге ауыр зардаптарға апарып соқтырған қару мен арнайы құралдардың қолданудың әрбiр жағдайы туралы дереу прокурор хабардар етiледi.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17-бап. Мемлекеттiк тергеу комитетi қызметкерлерiнiң </w:t>
      </w:r>
    </w:p>
    <w:p>
      <w:pPr>
        <w:spacing w:after="0"/>
        <w:ind w:left="0"/>
        <w:jc w:val="both"/>
      </w:pPr>
      <w:r>
        <w:rPr>
          <w:rFonts w:ascii="Times New Roman"/>
          <w:b w:val="false"/>
          <w:i w:val="false"/>
          <w:color w:val="000000"/>
          <w:sz w:val="28"/>
        </w:rPr>
        <w:t xml:space="preserve">
                           жауапкершiлiгi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Заңды бұзуға жол бергенi және қызметтiк мiндетiн тиiсiнше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орындамағаны үшiн Мемлекеттiк тергеу комитетiнiң қызметкерлерi заңда</w:t>
      </w:r>
    </w:p>
    <w:p>
      <w:pPr>
        <w:spacing w:after="0"/>
        <w:ind w:left="0"/>
        <w:jc w:val="both"/>
      </w:pPr>
      <w:r>
        <w:rPr>
          <w:rFonts w:ascii="Times New Roman"/>
          <w:b w:val="false"/>
          <w:i w:val="false"/>
          <w:color w:val="000000"/>
          <w:sz w:val="28"/>
        </w:rPr>
        <w:t>
      белгiленген тәртiппен жауап бередi.</w:t>
      </w:r>
    </w:p>
    <w:p>
      <w:pPr>
        <w:spacing w:after="0"/>
        <w:ind w:left="0"/>
        <w:jc w:val="both"/>
      </w:pPr>
      <w:r>
        <w:rPr>
          <w:rFonts w:ascii="Times New Roman"/>
          <w:b w:val="false"/>
          <w:i w:val="false"/>
          <w:color w:val="000000"/>
          <w:sz w:val="28"/>
        </w:rPr>
        <w:t>
      2. Қызметкерлердiң азаматтардың құқықтары мен заңды мүдделерiн</w:t>
      </w:r>
    </w:p>
    <w:p>
      <w:pPr>
        <w:spacing w:after="0"/>
        <w:ind w:left="0"/>
        <w:jc w:val="both"/>
      </w:pPr>
      <w:r>
        <w:rPr>
          <w:rFonts w:ascii="Times New Roman"/>
          <w:b w:val="false"/>
          <w:i w:val="false"/>
          <w:color w:val="000000"/>
          <w:sz w:val="28"/>
        </w:rPr>
        <w:t>
      бұзуы Мемлекеттiк тергеу комитетiн бұзылған құқық пен заңды</w:t>
      </w:r>
    </w:p>
    <w:p>
      <w:pPr>
        <w:spacing w:after="0"/>
        <w:ind w:left="0"/>
        <w:jc w:val="both"/>
      </w:pPr>
      <w:r>
        <w:rPr>
          <w:rFonts w:ascii="Times New Roman"/>
          <w:b w:val="false"/>
          <w:i w:val="false"/>
          <w:color w:val="000000"/>
          <w:sz w:val="28"/>
        </w:rPr>
        <w:t>
      мүдделерi қалпына келтiруге, жеке және заңды тұлғаларға келтiрiлген</w:t>
      </w:r>
    </w:p>
    <w:p>
      <w:pPr>
        <w:spacing w:after="0"/>
        <w:ind w:left="0"/>
        <w:jc w:val="both"/>
      </w:pPr>
      <w:r>
        <w:rPr>
          <w:rFonts w:ascii="Times New Roman"/>
          <w:b w:val="false"/>
          <w:i w:val="false"/>
          <w:color w:val="000000"/>
          <w:sz w:val="28"/>
        </w:rPr>
        <w:t>
      залалды өтеуге және кiнәлiлердi жауапқа тартуды қамтамасыз етуге</w:t>
      </w:r>
    </w:p>
    <w:p>
      <w:pPr>
        <w:spacing w:after="0"/>
        <w:ind w:left="0"/>
        <w:jc w:val="both"/>
      </w:pPr>
      <w:r>
        <w:rPr>
          <w:rFonts w:ascii="Times New Roman"/>
          <w:b w:val="false"/>
          <w:i w:val="false"/>
          <w:color w:val="000000"/>
          <w:sz w:val="28"/>
        </w:rPr>
        <w:t>
      мiндеттейдi.</w:t>
      </w:r>
    </w:p>
    <w:p>
      <w:pPr>
        <w:spacing w:after="0"/>
        <w:ind w:left="0"/>
        <w:jc w:val="both"/>
      </w:pPr>
      <w:r>
        <w:rPr>
          <w:rFonts w:ascii="Times New Roman"/>
          <w:b w:val="false"/>
          <w:i w:val="false"/>
          <w:color w:val="000000"/>
          <w:sz w:val="28"/>
        </w:rPr>
        <w:t>
      3. Мемлекеттiк тергеу комитетi қызметкерлерiнiң заңсыз</w:t>
      </w:r>
    </w:p>
    <w:p>
      <w:pPr>
        <w:spacing w:after="0"/>
        <w:ind w:left="0"/>
        <w:jc w:val="both"/>
      </w:pPr>
      <w:r>
        <w:rPr>
          <w:rFonts w:ascii="Times New Roman"/>
          <w:b w:val="false"/>
          <w:i w:val="false"/>
          <w:color w:val="000000"/>
          <w:sz w:val="28"/>
        </w:rPr>
        <w:t>
      iс-әрекетiне бағыныстылық ретiмен жоғары тұрған органға, прокурорға</w:t>
      </w:r>
    </w:p>
    <w:p>
      <w:pPr>
        <w:spacing w:after="0"/>
        <w:ind w:left="0"/>
        <w:jc w:val="both"/>
      </w:pPr>
      <w:r>
        <w:rPr>
          <w:rFonts w:ascii="Times New Roman"/>
          <w:b w:val="false"/>
          <w:i w:val="false"/>
          <w:color w:val="000000"/>
          <w:sz w:val="28"/>
        </w:rPr>
        <w:t>
      немесе сотқа шағым жасауға болады.</w:t>
      </w:r>
    </w:p>
    <w:p>
      <w:pPr>
        <w:spacing w:after="0"/>
        <w:ind w:left="0"/>
        <w:jc w:val="both"/>
      </w:pPr>
      <w:r>
        <w:rPr>
          <w:rFonts w:ascii="Times New Roman"/>
          <w:b w:val="false"/>
          <w:i w:val="false"/>
          <w:color w:val="000000"/>
          <w:sz w:val="28"/>
        </w:rPr>
        <w:t>
                                IV Тарау</w:t>
      </w:r>
    </w:p>
    <w:p>
      <w:pPr>
        <w:spacing w:after="0"/>
        <w:ind w:left="0"/>
        <w:jc w:val="both"/>
      </w:pPr>
      <w:r>
        <w:rPr>
          <w:rFonts w:ascii="Times New Roman"/>
          <w:b w:val="false"/>
          <w:i w:val="false"/>
          <w:color w:val="000000"/>
          <w:sz w:val="28"/>
        </w:rPr>
        <w:t>
                Мемлекеттiк тергеу  комитетiнде қызмет өткеру</w:t>
      </w:r>
    </w:p>
    <w:p>
      <w:pPr>
        <w:spacing w:after="0"/>
        <w:ind w:left="0"/>
        <w:jc w:val="both"/>
      </w:pPr>
      <w:r>
        <w:rPr>
          <w:rFonts w:ascii="Times New Roman"/>
          <w:b w:val="false"/>
          <w:i w:val="false"/>
          <w:color w:val="000000"/>
          <w:sz w:val="28"/>
        </w:rPr>
        <w:t>
           18-бап. Мемлекеттiк тергеу комитетiнiң кадрлары</w:t>
      </w:r>
    </w:p>
    <w:p>
      <w:pPr>
        <w:spacing w:after="0"/>
        <w:ind w:left="0"/>
        <w:jc w:val="both"/>
      </w:pPr>
      <w:r>
        <w:rPr>
          <w:rFonts w:ascii="Times New Roman"/>
          <w:b w:val="false"/>
          <w:i w:val="false"/>
          <w:color w:val="000000"/>
          <w:sz w:val="28"/>
        </w:rPr>
        <w:t xml:space="preserve">
      1. Мемлекеттiк тергеу комитетiнiң кадрларын белгiленген тәртiппен арнаулы атақ берiлген қызметкерлер, құқықтық жағдайды заңмен белгiленетiн әскери қызметшiлер, сондай-ақ жұмысшылар мен қызметшiлер құрайды. </w:t>
      </w:r>
    </w:p>
    <w:p>
      <w:pPr>
        <w:spacing w:after="0"/>
        <w:ind w:left="0"/>
        <w:jc w:val="both"/>
      </w:pPr>
      <w:r>
        <w:rPr>
          <w:rFonts w:ascii="Times New Roman"/>
          <w:b w:val="false"/>
          <w:i w:val="false"/>
          <w:color w:val="000000"/>
          <w:sz w:val="28"/>
        </w:rPr>
        <w:t xml:space="preserve">
      2. Мемлекеттiк тергеу комитетiнiң қызметкерлерiне өздерiнiң жеке басы мен өкiлеттiгiн растайтын белгiленген үлгiдегi куәлiк пен жетон берiледi. Олар үлгiлерi мен тиiстiлiк нормаларын Қазақстан Республикасының Президентi белгiлейтiн нысандағы арнаулы киiм-кешекпен тегiн қамтамасыз етiледi. </w:t>
      </w:r>
    </w:p>
    <w:p>
      <w:pPr>
        <w:spacing w:after="0"/>
        <w:ind w:left="0"/>
        <w:jc w:val="both"/>
      </w:pPr>
      <w:r>
        <w:rPr>
          <w:rFonts w:ascii="Times New Roman"/>
          <w:b w:val="false"/>
          <w:i w:val="false"/>
          <w:color w:val="000000"/>
          <w:sz w:val="28"/>
        </w:rPr>
        <w:t xml:space="preserve">
      3. Мемлекеттiк тергеу комитетiнiң, оның аумақтық, салалық және мамандандырылған органдарының, ерекше және режимдiк объектiлерiнiң, оқу орындары мен өзге ұйымдары қызметкерлерiнiң жалпы санын бөлiнген бюджет қаржысы шегiнде Республика Президентi белгiлейдi.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19-бап. Мемлекеттiк тергеу комитетiне қызметке </w:t>
      </w:r>
    </w:p>
    <w:p>
      <w:pPr>
        <w:spacing w:after="0"/>
        <w:ind w:left="0"/>
        <w:jc w:val="both"/>
      </w:pPr>
      <w:r>
        <w:rPr>
          <w:rFonts w:ascii="Times New Roman"/>
          <w:b w:val="false"/>
          <w:i w:val="false"/>
          <w:color w:val="000000"/>
          <w:sz w:val="28"/>
        </w:rPr>
        <w:t xml:space="preserve">
                           қабылдау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Мемлекеттiк тергеу комитетiне қызметке өзiнiң моральдық және кәсiптiк қасиеттерi, бiлiмi мен денсаулық жағдайына қарай өздерiне жүктелген мiндеттердi орындауға қабiлеттi жасы 18-ден кем емес Қазақстан Республикасының азаматтары ерiктi негiзде қабылданады. </w:t>
      </w:r>
    </w:p>
    <w:p>
      <w:pPr>
        <w:spacing w:after="0"/>
        <w:ind w:left="0"/>
        <w:jc w:val="both"/>
      </w:pPr>
      <w:r>
        <w:rPr>
          <w:rFonts w:ascii="Times New Roman"/>
          <w:b w:val="false"/>
          <w:i w:val="false"/>
          <w:color w:val="000000"/>
          <w:sz w:val="28"/>
        </w:rPr>
        <w:t xml:space="preserve">
      2. Мемлекеттiк тергеу комитетiне қызметкер кiру мемлекеттiк қызметшi кадрлар туралы республикалық деректер орталығына алдын ала сұрау салу және азаматтарды мiндеттi арнаулы тексеруден өткiзу арқылы жүзеге асырылады. </w:t>
      </w:r>
    </w:p>
    <w:p>
      <w:pPr>
        <w:spacing w:after="0"/>
        <w:ind w:left="0"/>
        <w:jc w:val="both"/>
      </w:pPr>
      <w:r>
        <w:rPr>
          <w:rFonts w:ascii="Times New Roman"/>
          <w:b w:val="false"/>
          <w:i w:val="false"/>
          <w:color w:val="000000"/>
          <w:sz w:val="28"/>
        </w:rPr>
        <w:t xml:space="preserve">
      3. Мемлекеттiк тергеу комитетiне қызметке қабылдау контракт негiзiнде де жүзеге асырылуы мүмкiн. Контракт шарттарын Мемлекеттiк тергеу комитетiнiң Төрағасы белгiлейдi. </w:t>
      </w:r>
    </w:p>
    <w:p>
      <w:pPr>
        <w:spacing w:after="0"/>
        <w:ind w:left="0"/>
        <w:jc w:val="both"/>
      </w:pPr>
      <w:r>
        <w:rPr>
          <w:rFonts w:ascii="Times New Roman"/>
          <w:b w:val="false"/>
          <w:i w:val="false"/>
          <w:color w:val="000000"/>
          <w:sz w:val="28"/>
        </w:rPr>
        <w:t xml:space="preserve">
      4. Мемлекеттiк тергеу комитетiнiң оқу орындарына оқуға орта бiлiмi бар он сегiзге толмаған адамдар қабылдана алады. Мемлекеттiк тергеу комитетi оқу орындарының күндiзгi бөлiмшелерiнде оқыған уақыт мерзiмдi әскери қызмет атқаруға теңестiрiледi. Бұл ретте Мемлекеттiк тергеу комитетiнiң оқу орындарына, оқуына Мемлекеттiк тергеу комитетiнiң қаржысы есебiнен ақы төленетiн басқа оқу орындарына оқуға түскен адамдармен оқу орнын бiтiргеннен кейiн Мемлекеттiк тергеу комитетiнде одан әрi қызмет өткеру шарттары мен мерзiмi көзделген контракт жасалады. </w:t>
      </w:r>
    </w:p>
    <w:p>
      <w:pPr>
        <w:spacing w:after="0"/>
        <w:ind w:left="0"/>
        <w:jc w:val="both"/>
      </w:pPr>
      <w:r>
        <w:rPr>
          <w:rFonts w:ascii="Times New Roman"/>
          <w:b w:val="false"/>
          <w:i w:val="false"/>
          <w:color w:val="000000"/>
          <w:sz w:val="28"/>
        </w:rPr>
        <w:t xml:space="preserve">
      5. Мемлекеттiк тергеу комитетiнiң қатардағы және кiшi басшы құрамның лауазымдарына 32 жастан аспаған адамдар, орта және аға басшы құрамының лауазымдарына 40 жастан аспаған адамдар қабылданады. Ерекше жағдайларда аталған жас шегi Мемлекеттiк тергеу комитетi Төрағасының шешiмiмен өзгертiледi. </w:t>
      </w:r>
    </w:p>
    <w:p>
      <w:pPr>
        <w:spacing w:after="0"/>
        <w:ind w:left="0"/>
        <w:jc w:val="both"/>
      </w:pPr>
      <w:r>
        <w:rPr>
          <w:rFonts w:ascii="Times New Roman"/>
          <w:b w:val="false"/>
          <w:i w:val="false"/>
          <w:color w:val="000000"/>
          <w:sz w:val="28"/>
        </w:rPr>
        <w:t xml:space="preserve">
      6. Мемлекеттiк тергеу комитетiнiң қызметкерлерiне арнаулы атақтар беру, еңбек стажын үздiксiз қызмет өткерген жылдарына есептеу шарты мен тәртiбi заңмен белгiленедi. </w:t>
      </w:r>
    </w:p>
    <w:p>
      <w:pPr>
        <w:spacing w:after="0"/>
        <w:ind w:left="0"/>
        <w:jc w:val="both"/>
      </w:pPr>
      <w:r>
        <w:rPr>
          <w:rFonts w:ascii="Times New Roman"/>
          <w:b w:val="false"/>
          <w:i w:val="false"/>
          <w:color w:val="000000"/>
          <w:sz w:val="28"/>
        </w:rPr>
        <w:t xml:space="preserve">
      7. Мемлекеттiк тергеу комитетiне тұңғыш қызметке кiретiн адамдар мiндеттi түрде бастапқы оқудан не тағлымдамадан өтедi, оларға сондай-ақ сынақ мерзiмi белгiленуi мүмкiн. </w:t>
      </w:r>
    </w:p>
    <w:p>
      <w:pPr>
        <w:spacing w:after="0"/>
        <w:ind w:left="0"/>
        <w:jc w:val="both"/>
      </w:pPr>
      <w:r>
        <w:rPr>
          <w:rFonts w:ascii="Times New Roman"/>
          <w:b w:val="false"/>
          <w:i w:val="false"/>
          <w:color w:val="000000"/>
          <w:sz w:val="28"/>
        </w:rPr>
        <w:t xml:space="preserve">
      8. Мемлекеттiк тергеу комитетiне қызметке қабылдаудың, оқу мен тағлымдамадан өткiзудiң, қызмет өткерудiң тәртiбi осы Жарлықпен, Мемлекеттiк тергеу комитетiнiң қатардағы және басшы құрамының қызмет өткеру тәртiбi туралы Ережемен және басқа нормативтiк құқықтық актiлермен белгiленедi. </w:t>
      </w:r>
    </w:p>
    <w:p>
      <w:pPr>
        <w:spacing w:after="0"/>
        <w:ind w:left="0"/>
        <w:jc w:val="both"/>
      </w:pPr>
      <w:r>
        <w:rPr>
          <w:rFonts w:ascii="Times New Roman"/>
          <w:b w:val="false"/>
          <w:i w:val="false"/>
          <w:color w:val="000000"/>
          <w:sz w:val="28"/>
        </w:rPr>
        <w:t xml:space="preserve">
      9. Мемлекеттiк тергеу комитетiне тұңғыш рет қызметке кiрген адамдар мәтiнiн Республика Президентi бекiткен Ант қабылдайды. </w:t>
      </w:r>
    </w:p>
    <w:p>
      <w:pPr>
        <w:spacing w:after="0"/>
        <w:ind w:left="0"/>
        <w:jc w:val="both"/>
      </w:pPr>
      <w:r>
        <w:rPr>
          <w:rFonts w:ascii="Times New Roman"/>
          <w:b w:val="false"/>
          <w:i w:val="false"/>
          <w:color w:val="000000"/>
          <w:sz w:val="28"/>
        </w:rPr>
        <w:t xml:space="preserve">
      10. Бұрын сотталған және ақталмайтын негiздер бойынша қылмыстық жауапкершiлiктен босатылған, сондай-ақ мемлекеттiк қызметтен, өзге құқық қорғау органдарынан, соттар мен әдiлет органдарынан жарамсыз себептер бойынша шығарылған адамдар Мемлекеттiк тергеу комитетiне қызметке қабылданбайды. </w:t>
      </w:r>
    </w:p>
    <w:p>
      <w:pPr>
        <w:spacing w:after="0"/>
        <w:ind w:left="0"/>
        <w:jc w:val="both"/>
      </w:pPr>
      <w:r>
        <w:rPr>
          <w:rFonts w:ascii="Times New Roman"/>
          <w:b w:val="false"/>
          <w:i w:val="false"/>
          <w:color w:val="000000"/>
          <w:sz w:val="28"/>
        </w:rPr>
        <w:t xml:space="preserve">
      11. Мемлекеттiк тергеу комитетiнде қызмет атқаратын әскери мiндеттi адамдар, мемлекеттiк тергеу комитетi оқу орындарының курсанттары мен тыңдаушыларын қоса, әскери қызметшiлерден басқалары, белгiленген тәртiппен әскери есептен шығарылады және Мемлекеттiк тергеу комитетiнде арнайы есепте тұрады. </w:t>
      </w:r>
    </w:p>
    <w:p>
      <w:pPr>
        <w:spacing w:after="0"/>
        <w:ind w:left="0"/>
        <w:jc w:val="both"/>
      </w:pPr>
      <w:r>
        <w:rPr>
          <w:rFonts w:ascii="Times New Roman"/>
          <w:b w:val="false"/>
          <w:i w:val="false"/>
          <w:color w:val="000000"/>
          <w:sz w:val="28"/>
        </w:rPr>
        <w:t xml:space="preserve">
      12. Еңбек заңдары Мемлекеттiк тергеу комитетiнiң қызметкерлерiне олар осы Жарлық пен Мемлекеттiк тергеу комитетiнiң қатардағы және басшы құрамдағы адамдарының қызмет өткеру тәртiбi туралы Ережеге қайшы келмейтiн шекте қолданылады. </w:t>
      </w:r>
    </w:p>
    <w:p>
      <w:pPr>
        <w:spacing w:after="0"/>
        <w:ind w:left="0"/>
        <w:jc w:val="both"/>
      </w:pPr>
      <w:r>
        <w:rPr>
          <w:rFonts w:ascii="Times New Roman"/>
          <w:b w:val="false"/>
          <w:i w:val="false"/>
          <w:color w:val="000000"/>
          <w:sz w:val="28"/>
        </w:rPr>
        <w:t xml:space="preserve">
      13. Мемлекеттiк тергеу комитетiнiң жұмысшылары мен қызметшiлерiн жұмысқа алу, босату еңбек заңдарымен реттеледi.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20-бап. Мемлекеттiк тергеу комитетi органдары мен </w:t>
      </w:r>
    </w:p>
    <w:p>
      <w:pPr>
        <w:spacing w:after="0"/>
        <w:ind w:left="0"/>
        <w:jc w:val="both"/>
      </w:pPr>
      <w:r>
        <w:rPr>
          <w:rFonts w:ascii="Times New Roman"/>
          <w:b w:val="false"/>
          <w:i w:val="false"/>
          <w:color w:val="000000"/>
          <w:sz w:val="28"/>
        </w:rPr>
        <w:t xml:space="preserve">
                    құрылымдық бөлiмшелерiнiң бастықтарына </w:t>
      </w:r>
    </w:p>
    <w:p>
      <w:pPr>
        <w:spacing w:after="0"/>
        <w:ind w:left="0"/>
        <w:jc w:val="both"/>
      </w:pPr>
      <w:r>
        <w:rPr>
          <w:rFonts w:ascii="Times New Roman"/>
          <w:b w:val="false"/>
          <w:i w:val="false"/>
          <w:color w:val="000000"/>
          <w:sz w:val="28"/>
        </w:rPr>
        <w:t xml:space="preserve">
                    қойылатын талаптар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Анықтаманы, тергеудi және жедел iздестiру қызметiн жүзеге асыратын аумақтық, салалық және мамандандырылған органдардың бастықтарының, орталық органның құрылымдық бөлiмшелерi басшыларының қызметiне қажеттi моральдық, кәсiптiк және ұйымдастыру қасиеттерi бар және, әдетте, жоғары заң бiлiмi бар Қазақстан Республикасының азаматтары тағайындалады.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 Мемлекеттiк тергеу комитетiнде</w:t>
      </w:r>
    </w:p>
    <w:p>
      <w:pPr>
        <w:spacing w:after="0"/>
        <w:ind w:left="0"/>
        <w:jc w:val="both"/>
      </w:pPr>
      <w:r>
        <w:rPr>
          <w:rFonts w:ascii="Times New Roman"/>
          <w:b w:val="false"/>
          <w:i w:val="false"/>
          <w:color w:val="000000"/>
          <w:sz w:val="28"/>
        </w:rPr>
        <w:t>
                    қызметте болудың шектi жасы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Мемлекеттiк тергеу комитетiнiң қызметкерлерi Мемлекеттiк тергеу комитетiнiң қатардағы және басшы құрамдағы адамдарының қызмет өткеруi туралы Ережемен белгiленген жас шегiне дейiн қызметте бола алады. Қызметкерлердiң кейбiр санаттарының қызмет мерзiмi белгiленген тәртiппен ұзартылуы мүмкiн. </w:t>
      </w:r>
    </w:p>
    <w:p>
      <w:pPr>
        <w:spacing w:after="0"/>
        <w:ind w:left="0"/>
        <w:jc w:val="both"/>
      </w:pPr>
      <w:r>
        <w:rPr>
          <w:rFonts w:ascii="Times New Roman"/>
          <w:b w:val="false"/>
          <w:i w:val="false"/>
          <w:color w:val="000000"/>
          <w:sz w:val="28"/>
        </w:rPr>
        <w:t xml:space="preserve">
      2. Қызмет мерзiмiн ұзарту қызметкердi осы Жарлықпен және Мемлекеттiк тергеу комитетiнiң қатардағы және басшы құрамдағы адамдарының қызмет өткеруi туралы Ережеде көзделген негiздер бойынша босату мүмкiндiгiн жоққа шығармайды.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22-бап. Мемлекеттiк тергеу комитетi қызметкерлерiнiң </w:t>
      </w:r>
    </w:p>
    <w:p>
      <w:pPr>
        <w:spacing w:after="0"/>
        <w:ind w:left="0"/>
        <w:jc w:val="both"/>
      </w:pPr>
      <w:r>
        <w:rPr>
          <w:rFonts w:ascii="Times New Roman"/>
          <w:b w:val="false"/>
          <w:i w:val="false"/>
          <w:color w:val="000000"/>
          <w:sz w:val="28"/>
        </w:rPr>
        <w:t xml:space="preserve">
                              демалыстары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Мемлекеттiк тергеу комитетiнiң қызметкерлерiне ұзақтығы 30 тәулiк ақылы демалыс, сондай-ақ заңмен көзделген өзге де демалыстар берiледi. </w:t>
      </w:r>
    </w:p>
    <w:p>
      <w:pPr>
        <w:spacing w:after="0"/>
        <w:ind w:left="0"/>
        <w:jc w:val="both"/>
      </w:pPr>
      <w:r>
        <w:rPr>
          <w:rFonts w:ascii="Times New Roman"/>
          <w:b w:val="false"/>
          <w:i w:val="false"/>
          <w:color w:val="000000"/>
          <w:sz w:val="28"/>
        </w:rPr>
        <w:t xml:space="preserve">
      2. Қызмет атқарған жылдарына (күнтiзбелiк есептегенде) қарай қосымша ақылы демалыс төмендегiдей қызмет атқарған жылдары бар қызметкерлерге берiледi: </w:t>
      </w:r>
    </w:p>
    <w:p>
      <w:pPr>
        <w:spacing w:after="0"/>
        <w:ind w:left="0"/>
        <w:jc w:val="both"/>
      </w:pPr>
      <w:r>
        <w:rPr>
          <w:rFonts w:ascii="Times New Roman"/>
          <w:b w:val="false"/>
          <w:i w:val="false"/>
          <w:color w:val="000000"/>
          <w:sz w:val="28"/>
        </w:rPr>
        <w:t xml:space="preserve">
      1) он жылдан астам - ұзақтығы 5 тәулiк; </w:t>
      </w:r>
    </w:p>
    <w:p>
      <w:pPr>
        <w:spacing w:after="0"/>
        <w:ind w:left="0"/>
        <w:jc w:val="both"/>
      </w:pPr>
      <w:r>
        <w:rPr>
          <w:rFonts w:ascii="Times New Roman"/>
          <w:b w:val="false"/>
          <w:i w:val="false"/>
          <w:color w:val="000000"/>
          <w:sz w:val="28"/>
        </w:rPr>
        <w:t xml:space="preserve">
      2) он бес жылдан астам - ұзақтығы 10 тәулiк; </w:t>
      </w:r>
    </w:p>
    <w:p>
      <w:pPr>
        <w:spacing w:after="0"/>
        <w:ind w:left="0"/>
        <w:jc w:val="both"/>
      </w:pPr>
      <w:r>
        <w:rPr>
          <w:rFonts w:ascii="Times New Roman"/>
          <w:b w:val="false"/>
          <w:i w:val="false"/>
          <w:color w:val="000000"/>
          <w:sz w:val="28"/>
        </w:rPr>
        <w:t xml:space="preserve">
      3) жиырма жылдан астам - ұзақтығы 15 тәулiк. </w:t>
      </w:r>
    </w:p>
    <w:p>
      <w:pPr>
        <w:spacing w:after="0"/>
        <w:ind w:left="0"/>
        <w:jc w:val="both"/>
      </w:pPr>
      <w:r>
        <w:rPr>
          <w:rFonts w:ascii="Times New Roman"/>
          <w:b w:val="false"/>
          <w:i w:val="false"/>
          <w:color w:val="000000"/>
          <w:sz w:val="28"/>
        </w:rPr>
        <w:t xml:space="preserve">
      3. Биiк таулы жерлерде, климат жағдайы ауыр және қолайсыз мекендерде қызмет өткеретiн Мемлекеттiк тергеу комитетiнiң қызметкерлерiне қызмет атқарған жылдарына қарамастан ұзақтығы 45 тәулiк кезектi демалыс берiледi. </w:t>
      </w:r>
    </w:p>
    <w:p>
      <w:pPr>
        <w:spacing w:after="0"/>
        <w:ind w:left="0"/>
        <w:jc w:val="both"/>
      </w:pPr>
      <w:r>
        <w:rPr>
          <w:rFonts w:ascii="Times New Roman"/>
          <w:b w:val="false"/>
          <w:i w:val="false"/>
          <w:color w:val="000000"/>
          <w:sz w:val="28"/>
        </w:rPr>
        <w:t xml:space="preserve">
      4. Мемлекеттiк тергеу комитетiнiң жұмысшылары 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қызметшiлерiнiң демалыстары еңбек заңдарына сәйкес белгiленедi.</w:t>
      </w:r>
    </w:p>
    <w:p>
      <w:pPr>
        <w:spacing w:after="0"/>
        <w:ind w:left="0"/>
        <w:jc w:val="both"/>
      </w:pPr>
      <w:r>
        <w:rPr>
          <w:rFonts w:ascii="Times New Roman"/>
          <w:b w:val="false"/>
          <w:i w:val="false"/>
          <w:color w:val="000000"/>
          <w:sz w:val="28"/>
        </w:rPr>
        <w:t>
      23-бап. Мемлекеттiк тергеу комитетiндегi</w:t>
      </w:r>
    </w:p>
    <w:p>
      <w:pPr>
        <w:spacing w:after="0"/>
        <w:ind w:left="0"/>
        <w:jc w:val="both"/>
      </w:pPr>
      <w:r>
        <w:rPr>
          <w:rFonts w:ascii="Times New Roman"/>
          <w:b w:val="false"/>
          <w:i w:val="false"/>
          <w:color w:val="000000"/>
          <w:sz w:val="28"/>
        </w:rPr>
        <w:t>
                        қызметтен босату</w:t>
      </w:r>
    </w:p>
    <w:p>
      <w:pPr>
        <w:spacing w:after="0"/>
        <w:ind w:left="0"/>
        <w:jc w:val="both"/>
      </w:pPr>
      <w:r>
        <w:rPr>
          <w:rFonts w:ascii="Times New Roman"/>
          <w:b w:val="false"/>
          <w:i w:val="false"/>
          <w:color w:val="000000"/>
          <w:sz w:val="28"/>
        </w:rPr>
        <w:t>
      Мемлекеттiк тергеу комитетiнде қызмет атқаратын қызметкерлер</w:t>
      </w:r>
    </w:p>
    <w:p>
      <w:pPr>
        <w:spacing w:after="0"/>
        <w:ind w:left="0"/>
        <w:jc w:val="both"/>
      </w:pPr>
      <w:r>
        <w:rPr>
          <w:rFonts w:ascii="Times New Roman"/>
          <w:b w:val="false"/>
          <w:i w:val="false"/>
          <w:color w:val="000000"/>
          <w:sz w:val="28"/>
        </w:rPr>
        <w:t>
      мынадай негiздер бойынша:</w:t>
      </w:r>
    </w:p>
    <w:p>
      <w:pPr>
        <w:spacing w:after="0"/>
        <w:ind w:left="0"/>
        <w:jc w:val="both"/>
      </w:pPr>
      <w:r>
        <w:rPr>
          <w:rFonts w:ascii="Times New Roman"/>
          <w:b w:val="false"/>
          <w:i w:val="false"/>
          <w:color w:val="000000"/>
          <w:sz w:val="28"/>
        </w:rPr>
        <w:t>
      1) зейнетақы алуға құқық беретiн еңбек сiңiрген жылдары (қызмет</w:t>
      </w:r>
    </w:p>
    <w:p>
      <w:pPr>
        <w:spacing w:after="0"/>
        <w:ind w:left="0"/>
        <w:jc w:val="both"/>
      </w:pPr>
      <w:r>
        <w:rPr>
          <w:rFonts w:ascii="Times New Roman"/>
          <w:b w:val="false"/>
          <w:i w:val="false"/>
          <w:color w:val="000000"/>
          <w:sz w:val="28"/>
        </w:rPr>
        <w:t>
      мерзiмi) және әскери қызметте болудың шектi жасына жетуi бойынша;</w:t>
      </w:r>
    </w:p>
    <w:p>
      <w:pPr>
        <w:spacing w:after="0"/>
        <w:ind w:left="0"/>
        <w:jc w:val="both"/>
      </w:pPr>
      <w:r>
        <w:rPr>
          <w:rFonts w:ascii="Times New Roman"/>
          <w:b w:val="false"/>
          <w:i w:val="false"/>
          <w:color w:val="000000"/>
          <w:sz w:val="28"/>
        </w:rPr>
        <w:t>
      2) қызметте болудың шектi жасына толуы бойынша;</w:t>
      </w:r>
    </w:p>
    <w:p>
      <w:pPr>
        <w:spacing w:after="0"/>
        <w:ind w:left="0"/>
        <w:jc w:val="both"/>
      </w:pPr>
      <w:r>
        <w:rPr>
          <w:rFonts w:ascii="Times New Roman"/>
          <w:b w:val="false"/>
          <w:i w:val="false"/>
          <w:color w:val="000000"/>
          <w:sz w:val="28"/>
        </w:rPr>
        <w:t>
      3) денсаулығы бойынша - әскери-дәрiгерлiк комиссияның</w:t>
      </w:r>
    </w:p>
    <w:p>
      <w:pPr>
        <w:spacing w:after="0"/>
        <w:ind w:left="0"/>
        <w:jc w:val="both"/>
      </w:pPr>
      <w:r>
        <w:rPr>
          <w:rFonts w:ascii="Times New Roman"/>
          <w:b w:val="false"/>
          <w:i w:val="false"/>
          <w:color w:val="000000"/>
          <w:sz w:val="28"/>
        </w:rPr>
        <w:t>
      қорытындысы негiзiнде;</w:t>
      </w:r>
    </w:p>
    <w:p>
      <w:pPr>
        <w:spacing w:after="0"/>
        <w:ind w:left="0"/>
        <w:jc w:val="both"/>
      </w:pPr>
      <w:r>
        <w:rPr>
          <w:rFonts w:ascii="Times New Roman"/>
          <w:b w:val="false"/>
          <w:i w:val="false"/>
          <w:color w:val="000000"/>
          <w:sz w:val="28"/>
        </w:rPr>
        <w:t>
      4) штаттардың қысқаруына немесе органдар мен бөлiмшелердiң</w:t>
      </w:r>
    </w:p>
    <w:p>
      <w:pPr>
        <w:spacing w:after="0"/>
        <w:ind w:left="0"/>
        <w:jc w:val="both"/>
      </w:pPr>
      <w:r>
        <w:rPr>
          <w:rFonts w:ascii="Times New Roman"/>
          <w:b w:val="false"/>
          <w:i w:val="false"/>
          <w:color w:val="000000"/>
          <w:sz w:val="28"/>
        </w:rPr>
        <w:t>
      қайта ұйымдастырылуына байланысты басқа қызметте пайдалану мүмкiн</w:t>
      </w:r>
    </w:p>
    <w:p>
      <w:pPr>
        <w:spacing w:after="0"/>
        <w:ind w:left="0"/>
        <w:jc w:val="both"/>
      </w:pPr>
      <w:r>
        <w:rPr>
          <w:rFonts w:ascii="Times New Roman"/>
          <w:b w:val="false"/>
          <w:i w:val="false"/>
          <w:color w:val="000000"/>
          <w:sz w:val="28"/>
        </w:rPr>
        <w:t>
      болмаған жағдайда;</w:t>
      </w:r>
    </w:p>
    <w:p>
      <w:pPr>
        <w:spacing w:after="0"/>
        <w:ind w:left="0"/>
        <w:jc w:val="both"/>
      </w:pPr>
      <w:r>
        <w:rPr>
          <w:rFonts w:ascii="Times New Roman"/>
          <w:b w:val="false"/>
          <w:i w:val="false"/>
          <w:color w:val="000000"/>
          <w:sz w:val="28"/>
        </w:rPr>
        <w:t>
      5) контрактының бұзылуына байланысты;</w:t>
      </w:r>
    </w:p>
    <w:p>
      <w:pPr>
        <w:spacing w:after="0"/>
        <w:ind w:left="0"/>
        <w:jc w:val="both"/>
      </w:pPr>
      <w:r>
        <w:rPr>
          <w:rFonts w:ascii="Times New Roman"/>
          <w:b w:val="false"/>
          <w:i w:val="false"/>
          <w:color w:val="000000"/>
          <w:sz w:val="28"/>
        </w:rPr>
        <w:t>
      6) өзiнiң тiлегi бойынша;</w:t>
      </w:r>
    </w:p>
    <w:p>
      <w:pPr>
        <w:spacing w:after="0"/>
        <w:ind w:left="0"/>
        <w:jc w:val="both"/>
      </w:pPr>
      <w:r>
        <w:rPr>
          <w:rFonts w:ascii="Times New Roman"/>
          <w:b w:val="false"/>
          <w:i w:val="false"/>
          <w:color w:val="000000"/>
          <w:sz w:val="28"/>
        </w:rPr>
        <w:t>
      7) басқа мемлекеттiк органдар мен ұйымдарға жұмысқа ауысуына</w:t>
      </w:r>
    </w:p>
    <w:p>
      <w:pPr>
        <w:spacing w:after="0"/>
        <w:ind w:left="0"/>
        <w:jc w:val="both"/>
      </w:pPr>
      <w:r>
        <w:rPr>
          <w:rFonts w:ascii="Times New Roman"/>
          <w:b w:val="false"/>
          <w:i w:val="false"/>
          <w:color w:val="000000"/>
          <w:sz w:val="28"/>
        </w:rPr>
        <w:t>
      байланысты;</w:t>
      </w:r>
    </w:p>
    <w:p>
      <w:pPr>
        <w:spacing w:after="0"/>
        <w:ind w:left="0"/>
        <w:jc w:val="both"/>
      </w:pPr>
      <w:r>
        <w:rPr>
          <w:rFonts w:ascii="Times New Roman"/>
          <w:b w:val="false"/>
          <w:i w:val="false"/>
          <w:color w:val="000000"/>
          <w:sz w:val="28"/>
        </w:rPr>
        <w:t>
      8) сынақ мерзiмi iшiнде қызметке жарамсыздығы анықталған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9) аттестациялық тәртiппен қызметке сәйкес келмеуi бойынша;</w:t>
      </w:r>
    </w:p>
    <w:p>
      <w:pPr>
        <w:spacing w:after="0"/>
        <w:ind w:left="0"/>
        <w:jc w:val="both"/>
      </w:pPr>
      <w:r>
        <w:rPr>
          <w:rFonts w:ascii="Times New Roman"/>
          <w:b w:val="false"/>
          <w:i w:val="false"/>
          <w:color w:val="000000"/>
          <w:sz w:val="28"/>
        </w:rPr>
        <w:t>
      10) беделiн түсiретiн қылық жасағаны үшiн;</w:t>
      </w:r>
    </w:p>
    <w:p>
      <w:pPr>
        <w:spacing w:after="0"/>
        <w:ind w:left="0"/>
        <w:jc w:val="both"/>
      </w:pPr>
      <w:r>
        <w:rPr>
          <w:rFonts w:ascii="Times New Roman"/>
          <w:b w:val="false"/>
          <w:i w:val="false"/>
          <w:color w:val="000000"/>
          <w:sz w:val="28"/>
        </w:rPr>
        <w:t>
      11) қызмет тәртiбiн ұдайы бұзғаны үшiн;</w:t>
      </w:r>
    </w:p>
    <w:p>
      <w:pPr>
        <w:spacing w:after="0"/>
        <w:ind w:left="0"/>
        <w:jc w:val="both"/>
      </w:pPr>
      <w:r>
        <w:rPr>
          <w:rFonts w:ascii="Times New Roman"/>
          <w:b w:val="false"/>
          <w:i w:val="false"/>
          <w:color w:val="000000"/>
          <w:sz w:val="28"/>
        </w:rPr>
        <w:t>
      12) соттың айыптау үкiмi заңды күшiне енуiне байланысты;</w:t>
      </w:r>
    </w:p>
    <w:p>
      <w:pPr>
        <w:spacing w:after="0"/>
        <w:ind w:left="0"/>
        <w:jc w:val="both"/>
      </w:pPr>
      <w:r>
        <w:rPr>
          <w:rFonts w:ascii="Times New Roman"/>
          <w:b w:val="false"/>
          <w:i w:val="false"/>
          <w:color w:val="000000"/>
          <w:sz w:val="28"/>
        </w:rPr>
        <w:t>
      13) Қазақстан Республикасының азаматтығынан айырылуына</w:t>
      </w:r>
    </w:p>
    <w:p>
      <w:pPr>
        <w:spacing w:after="0"/>
        <w:ind w:left="0"/>
        <w:jc w:val="both"/>
      </w:pPr>
      <w:r>
        <w:rPr>
          <w:rFonts w:ascii="Times New Roman"/>
          <w:b w:val="false"/>
          <w:i w:val="false"/>
          <w:color w:val="000000"/>
          <w:sz w:val="28"/>
        </w:rPr>
        <w:t>
      байланысты босатылады.</w:t>
      </w:r>
    </w:p>
    <w:p>
      <w:pPr>
        <w:spacing w:after="0"/>
        <w:ind w:left="0"/>
        <w:jc w:val="both"/>
      </w:pPr>
      <w:r>
        <w:rPr>
          <w:rFonts w:ascii="Times New Roman"/>
          <w:b w:val="false"/>
          <w:i w:val="false"/>
          <w:color w:val="000000"/>
          <w:sz w:val="28"/>
        </w:rPr>
        <w:t xml:space="preserve">
      ЕСКЕРТУ. 23-бап өзгертiлдi - Қазақстан Республикасының 1997.06.19. </w:t>
      </w:r>
    </w:p>
    <w:p>
      <w:pPr>
        <w:spacing w:after="0"/>
        <w:ind w:left="0"/>
        <w:jc w:val="both"/>
      </w:pPr>
      <w:r>
        <w:rPr>
          <w:rFonts w:ascii="Times New Roman"/>
          <w:b w:val="false"/>
          <w:i w:val="false"/>
          <w:color w:val="000000"/>
          <w:sz w:val="28"/>
        </w:rPr>
        <w:t xml:space="preserve">
                    N 134-I Заңымен.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Z970134_</w:t>
      </w:r>
    </w:p>
    <w:p>
      <w:pPr>
        <w:spacing w:after="0"/>
        <w:ind w:left="0"/>
        <w:jc w:val="both"/>
      </w:pPr>
      <w:r>
        <w:rPr>
          <w:rFonts w:ascii="Times New Roman"/>
          <w:b w:val="false"/>
          <w:i w:val="false"/>
          <w:color w:val="000000"/>
          <w:sz w:val="28"/>
        </w:rPr>
        <w:t>
           24-бап. Мемлекеттiк тергеу комитетiнiң қызметкерлерiне</w:t>
      </w:r>
    </w:p>
    <w:p>
      <w:pPr>
        <w:spacing w:after="0"/>
        <w:ind w:left="0"/>
        <w:jc w:val="both"/>
      </w:pPr>
      <w:r>
        <w:rPr>
          <w:rFonts w:ascii="Times New Roman"/>
          <w:b w:val="false"/>
          <w:i w:val="false"/>
          <w:color w:val="000000"/>
          <w:sz w:val="28"/>
        </w:rPr>
        <w:t>
                   еңбекақы төлеу, оларды зейнетақымен және өзге</w:t>
      </w:r>
    </w:p>
    <w:p>
      <w:pPr>
        <w:spacing w:after="0"/>
        <w:ind w:left="0"/>
        <w:jc w:val="both"/>
      </w:pPr>
      <w:r>
        <w:rPr>
          <w:rFonts w:ascii="Times New Roman"/>
          <w:b w:val="false"/>
          <w:i w:val="false"/>
          <w:color w:val="000000"/>
          <w:sz w:val="28"/>
        </w:rPr>
        <w:t>
                       төлемдермен қамтамасыз ету</w:t>
      </w:r>
    </w:p>
    <w:p>
      <w:pPr>
        <w:spacing w:after="0"/>
        <w:ind w:left="0"/>
        <w:jc w:val="both"/>
      </w:pPr>
      <w:r>
        <w:rPr>
          <w:rFonts w:ascii="Times New Roman"/>
          <w:b w:val="false"/>
          <w:i w:val="false"/>
          <w:color w:val="000000"/>
          <w:sz w:val="28"/>
        </w:rPr>
        <w:t xml:space="preserve">
      1. Мемлекеттiк тергеу комитетi қызметкерлерiнiң ақшалай үлесi лауазымдық жалақыдан, арнаулы атағы үшiн берiлетiн қосымша ақыдан және қызмет атқарған жылдары үшiн төленетiн үстеме ақыдан тұрады. Бұған қоса оларға сыйлықтар мен материалдық көмек төленедi. </w:t>
      </w:r>
    </w:p>
    <w:p>
      <w:pPr>
        <w:spacing w:after="0"/>
        <w:ind w:left="0"/>
        <w:jc w:val="both"/>
      </w:pPr>
      <w:r>
        <w:rPr>
          <w:rFonts w:ascii="Times New Roman"/>
          <w:b w:val="false"/>
          <w:i w:val="false"/>
          <w:color w:val="000000"/>
          <w:sz w:val="28"/>
        </w:rPr>
        <w:t xml:space="preserve">
      2. Мемлекеттiк тергеу комитетiнiң кадрларына еңбекақы төлеу жүйесiн Премьер-Министрiнiң ұсынуы бойынша Республика Президентi белгiлейдi. </w:t>
      </w:r>
    </w:p>
    <w:p>
      <w:pPr>
        <w:spacing w:after="0"/>
        <w:ind w:left="0"/>
        <w:jc w:val="both"/>
      </w:pPr>
      <w:r>
        <w:rPr>
          <w:rFonts w:ascii="Times New Roman"/>
          <w:b w:val="false"/>
          <w:i w:val="false"/>
          <w:color w:val="000000"/>
          <w:sz w:val="28"/>
        </w:rPr>
        <w:t xml:space="preserve">
      3. Мемлекеттiк тергеу комитетiнiң қызметкерлерiне лауазымдық жалақысына арнаулы атағы үшiн берiлетiн қосымша ақы қосылған жиынтық мөлшерiне қарай және жұмыс стажына байланысты процент есебiнде мынадай мөлшерде қызмет атқарған жылдары үшiн ай сайын үстеме ақы төленедi: қызмет атқарған жылдары үш жылдан асса - он бес, бес жылдан асса - жиырма, он жылдан асса - отыз, он бес жылдан асса - қырық, жиырма жылдан асса - елу процент. </w:t>
      </w:r>
    </w:p>
    <w:p>
      <w:pPr>
        <w:spacing w:after="0"/>
        <w:ind w:left="0"/>
        <w:jc w:val="both"/>
      </w:pPr>
      <w:r>
        <w:rPr>
          <w:rFonts w:ascii="Times New Roman"/>
          <w:b w:val="false"/>
          <w:i w:val="false"/>
          <w:color w:val="000000"/>
          <w:sz w:val="28"/>
        </w:rPr>
        <w:t xml:space="preserve">
      4. Мемлекеттiк тергеу комитетiнiң қызметкерлерi Қазақстан Республикасының Үкiметi белгiлеген нормалар бойынша нақты түрiндегi азық-түлiк пайымен не пайдың ақшалай өтемiмен қамтамасыз етiледi. </w:t>
      </w:r>
    </w:p>
    <w:p>
      <w:pPr>
        <w:spacing w:after="0"/>
        <w:ind w:left="0"/>
        <w:jc w:val="both"/>
      </w:pPr>
      <w:r>
        <w:rPr>
          <w:rFonts w:ascii="Times New Roman"/>
          <w:b w:val="false"/>
          <w:i w:val="false"/>
          <w:color w:val="000000"/>
          <w:sz w:val="28"/>
        </w:rPr>
        <w:t xml:space="preserve">
      5. Мемлекеттiк тергеу комитетiнiң қызметкерлерiн зейнетақымен қамсыздандыру және мүгедектiгi бойынша мемлекеттiк әлеуметтiк жәрдемақыларды төлеу Қазақстан Республикасының заңдарына сәйкес жүзеге асырылады.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6. Мемлекеттiк тергеу комитетiнiң қызметкерлерi мен</w:t>
      </w:r>
    </w:p>
    <w:p>
      <w:pPr>
        <w:spacing w:after="0"/>
        <w:ind w:left="0"/>
        <w:jc w:val="both"/>
      </w:pPr>
      <w:r>
        <w:rPr>
          <w:rFonts w:ascii="Times New Roman"/>
          <w:b w:val="false"/>
          <w:i w:val="false"/>
          <w:color w:val="000000"/>
          <w:sz w:val="28"/>
        </w:rPr>
        <w:t>
      зейнеткерлерiне Республика Үкiметi белгiлейтiн шекте Қорғаныс</w:t>
      </w:r>
    </w:p>
    <w:p>
      <w:pPr>
        <w:spacing w:after="0"/>
        <w:ind w:left="0"/>
        <w:jc w:val="both"/>
      </w:pPr>
      <w:r>
        <w:rPr>
          <w:rFonts w:ascii="Times New Roman"/>
          <w:b w:val="false"/>
          <w:i w:val="false"/>
          <w:color w:val="000000"/>
          <w:sz w:val="28"/>
        </w:rPr>
        <w:t>
      министрлiгiнiң әскери қызметшiлерi мен зейнеткерлерi үшiн заңмен</w:t>
      </w:r>
    </w:p>
    <w:p>
      <w:pPr>
        <w:spacing w:after="0"/>
        <w:ind w:left="0"/>
        <w:jc w:val="both"/>
      </w:pPr>
      <w:r>
        <w:rPr>
          <w:rFonts w:ascii="Times New Roman"/>
          <w:b w:val="false"/>
          <w:i w:val="false"/>
          <w:color w:val="000000"/>
          <w:sz w:val="28"/>
        </w:rPr>
        <w:t>
      белгiленген жеңiлдiктер артықшылықтар қолданылады.</w:t>
      </w:r>
    </w:p>
    <w:p>
      <w:pPr>
        <w:spacing w:after="0"/>
        <w:ind w:left="0"/>
        <w:jc w:val="both"/>
      </w:pPr>
      <w:r>
        <w:rPr>
          <w:rFonts w:ascii="Times New Roman"/>
          <w:b w:val="false"/>
          <w:i w:val="false"/>
          <w:color w:val="000000"/>
          <w:sz w:val="28"/>
        </w:rPr>
        <w:t xml:space="preserve">
      ЕСКЕРТУ. 24-бап өзгертiлдi - Қазақстан Республикасының 1997.06.19. </w:t>
      </w:r>
    </w:p>
    <w:p>
      <w:pPr>
        <w:spacing w:after="0"/>
        <w:ind w:left="0"/>
        <w:jc w:val="both"/>
      </w:pPr>
      <w:r>
        <w:rPr>
          <w:rFonts w:ascii="Times New Roman"/>
          <w:b w:val="false"/>
          <w:i w:val="false"/>
          <w:color w:val="000000"/>
          <w:sz w:val="28"/>
        </w:rPr>
        <w:t xml:space="preserve">
                    N 134-I Заңымен.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Z970134_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V </w:t>
      </w:r>
      <w:r>
        <w:rPr>
          <w:rFonts w:ascii="Times New Roman"/>
          <w:b w:val="false"/>
          <w:i w:val="false"/>
          <w:color w:val="000000"/>
          <w:sz w:val="28"/>
          <w:u w:val="single"/>
        </w:rPr>
        <w:t>Тарау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Мемлекетт</w:t>
      </w:r>
      <w:r>
        <w:rPr>
          <w:rFonts w:ascii="Times New Roman"/>
          <w:b w:val="false"/>
          <w:i w:val="false"/>
          <w:color w:val="000000"/>
          <w:sz w:val="28"/>
          <w:u w:val="single"/>
        </w:rPr>
        <w:t>i</w:t>
      </w:r>
      <w:r>
        <w:rPr>
          <w:rFonts w:ascii="Times New Roman"/>
          <w:b w:val="false"/>
          <w:i w:val="false"/>
          <w:color w:val="000000"/>
          <w:sz w:val="28"/>
          <w:u w:val="single"/>
        </w:rPr>
        <w:t>к</w:t>
      </w:r>
      <w:r>
        <w:rPr>
          <w:rFonts w:ascii="Times New Roman"/>
          <w:b w:val="false"/>
          <w:i w:val="false"/>
          <w:color w:val="000000"/>
          <w:sz w:val="28"/>
          <w:u w:val="single"/>
        </w:rPr>
        <w:t xml:space="preserve"> </w:t>
      </w:r>
      <w:r>
        <w:rPr>
          <w:rFonts w:ascii="Times New Roman"/>
          <w:b w:val="false"/>
          <w:i w:val="false"/>
          <w:color w:val="000000"/>
          <w:sz w:val="28"/>
          <w:u w:val="single"/>
        </w:rPr>
        <w:t>тергеу</w:t>
      </w:r>
      <w:r>
        <w:rPr>
          <w:rFonts w:ascii="Times New Roman"/>
          <w:b w:val="false"/>
          <w:i w:val="false"/>
          <w:color w:val="000000"/>
          <w:sz w:val="28"/>
          <w:u w:val="single"/>
        </w:rPr>
        <w:t xml:space="preserve"> </w:t>
      </w:r>
      <w:r>
        <w:rPr>
          <w:rFonts w:ascii="Times New Roman"/>
          <w:b w:val="false"/>
          <w:i w:val="false"/>
          <w:color w:val="000000"/>
          <w:sz w:val="28"/>
          <w:u w:val="single"/>
        </w:rPr>
        <w:t>комитет</w:t>
      </w:r>
      <w:r>
        <w:rPr>
          <w:rFonts w:ascii="Times New Roman"/>
          <w:b w:val="false"/>
          <w:i w:val="false"/>
          <w:color w:val="000000"/>
          <w:sz w:val="28"/>
          <w:u w:val="single"/>
        </w:rPr>
        <w:t>i</w:t>
      </w:r>
      <w:r>
        <w:rPr>
          <w:rFonts w:ascii="Times New Roman"/>
          <w:b w:val="false"/>
          <w:i w:val="false"/>
          <w:color w:val="000000"/>
          <w:sz w:val="28"/>
          <w:u w:val="single"/>
        </w:rPr>
        <w:t>н</w:t>
      </w:r>
      <w:r>
        <w:rPr>
          <w:rFonts w:ascii="Times New Roman"/>
          <w:b w:val="false"/>
          <w:i w:val="false"/>
          <w:color w:val="000000"/>
          <w:sz w:val="28"/>
          <w:u w:val="single"/>
        </w:rPr>
        <w:t>i</w:t>
      </w:r>
      <w:r>
        <w:rPr>
          <w:rFonts w:ascii="Times New Roman"/>
          <w:b w:val="false"/>
          <w:i w:val="false"/>
          <w:color w:val="000000"/>
          <w:sz w:val="28"/>
          <w:u w:val="single"/>
        </w:rPr>
        <w:t>ң</w:t>
      </w:r>
      <w:r>
        <w:rPr>
          <w:rFonts w:ascii="Times New Roman"/>
          <w:b w:val="false"/>
          <w:i w:val="false"/>
          <w:color w:val="000000"/>
          <w:sz w:val="28"/>
          <w:u w:val="single"/>
        </w:rPr>
        <w:t xml:space="preserve"> </w:t>
      </w:r>
      <w:r>
        <w:rPr>
          <w:rFonts w:ascii="Times New Roman"/>
          <w:b w:val="false"/>
          <w:i w:val="false"/>
          <w:color w:val="000000"/>
          <w:sz w:val="28"/>
          <w:u w:val="single"/>
        </w:rPr>
        <w:t>қызметкерлер</w:t>
      </w:r>
      <w:r>
        <w:rPr>
          <w:rFonts w:ascii="Times New Roman"/>
          <w:b w:val="false"/>
          <w:i w:val="false"/>
          <w:color w:val="000000"/>
          <w:sz w:val="28"/>
          <w:u w:val="single"/>
        </w:rPr>
        <w:t>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                </w:t>
      </w:r>
      <w:r>
        <w:rPr>
          <w:rFonts w:ascii="Times New Roman"/>
          <w:b w:val="false"/>
          <w:i w:val="false"/>
          <w:color w:val="000000"/>
          <w:sz w:val="28"/>
          <w:u w:val="single"/>
        </w:rPr>
        <w:t>мен</w:t>
      </w:r>
      <w:r>
        <w:rPr>
          <w:rFonts w:ascii="Times New Roman"/>
          <w:b w:val="false"/>
          <w:i w:val="false"/>
          <w:color w:val="000000"/>
          <w:sz w:val="28"/>
          <w:u w:val="single"/>
        </w:rPr>
        <w:t xml:space="preserve"> </w:t>
      </w:r>
      <w:r>
        <w:rPr>
          <w:rFonts w:ascii="Times New Roman"/>
          <w:b w:val="false"/>
          <w:i w:val="false"/>
          <w:color w:val="000000"/>
          <w:sz w:val="28"/>
          <w:u w:val="single"/>
        </w:rPr>
        <w:t>зейнеткерлер</w:t>
      </w:r>
      <w:r>
        <w:rPr>
          <w:rFonts w:ascii="Times New Roman"/>
          <w:b w:val="false"/>
          <w:i w:val="false"/>
          <w:color w:val="000000"/>
          <w:sz w:val="28"/>
          <w:u w:val="single"/>
        </w:rPr>
        <w:t>i</w:t>
      </w:r>
      <w:r>
        <w:rPr>
          <w:rFonts w:ascii="Times New Roman"/>
          <w:b w:val="false"/>
          <w:i w:val="false"/>
          <w:color w:val="000000"/>
          <w:sz w:val="28"/>
          <w:u w:val="single"/>
        </w:rPr>
        <w:t>н</w:t>
      </w:r>
      <w:r>
        <w:rPr>
          <w:rFonts w:ascii="Times New Roman"/>
          <w:b w:val="false"/>
          <w:i w:val="false"/>
          <w:color w:val="000000"/>
          <w:sz w:val="28"/>
          <w:u w:val="single"/>
        </w:rPr>
        <w:t xml:space="preserve"> </w:t>
      </w:r>
      <w:r>
        <w:rPr>
          <w:rFonts w:ascii="Times New Roman"/>
          <w:b w:val="false"/>
          <w:i w:val="false"/>
          <w:color w:val="000000"/>
          <w:sz w:val="28"/>
          <w:u w:val="single"/>
        </w:rPr>
        <w:t>әлеуметт</w:t>
      </w:r>
      <w:r>
        <w:rPr>
          <w:rFonts w:ascii="Times New Roman"/>
          <w:b w:val="false"/>
          <w:i w:val="false"/>
          <w:color w:val="000000"/>
          <w:sz w:val="28"/>
          <w:u w:val="single"/>
        </w:rPr>
        <w:t>i</w:t>
      </w:r>
      <w:r>
        <w:rPr>
          <w:rFonts w:ascii="Times New Roman"/>
          <w:b w:val="false"/>
          <w:i w:val="false"/>
          <w:color w:val="000000"/>
          <w:sz w:val="28"/>
          <w:u w:val="single"/>
        </w:rPr>
        <w:t>к</w:t>
      </w:r>
      <w:r>
        <w:rPr>
          <w:rFonts w:ascii="Times New Roman"/>
          <w:b w:val="false"/>
          <w:i w:val="false"/>
          <w:color w:val="000000"/>
          <w:sz w:val="28"/>
          <w:u w:val="single"/>
        </w:rPr>
        <w:t xml:space="preserve"> </w:t>
      </w:r>
      <w:r>
        <w:rPr>
          <w:rFonts w:ascii="Times New Roman"/>
          <w:b w:val="false"/>
          <w:i w:val="false"/>
          <w:color w:val="000000"/>
          <w:sz w:val="28"/>
          <w:u w:val="single"/>
        </w:rPr>
        <w:t>қорғау</w:t>
      </w:r>
    </w:p>
    <w:p>
      <w:pPr>
        <w:spacing w:after="0"/>
        <w:ind w:left="0"/>
        <w:jc w:val="both"/>
      </w:pPr>
      <w:r>
        <w:rPr>
          <w:rFonts w:ascii="Times New Roman"/>
          <w:b w:val="false"/>
          <w:i w:val="false"/>
          <w:color w:val="000000"/>
          <w:sz w:val="28"/>
        </w:rPr>
        <w:t>
           25-бап. Сақтандыру және қаза тапқан немесе мертiккен</w:t>
      </w:r>
    </w:p>
    <w:p>
      <w:pPr>
        <w:spacing w:after="0"/>
        <w:ind w:left="0"/>
        <w:jc w:val="both"/>
      </w:pPr>
      <w:r>
        <w:rPr>
          <w:rFonts w:ascii="Times New Roman"/>
          <w:b w:val="false"/>
          <w:i w:val="false"/>
          <w:color w:val="000000"/>
          <w:sz w:val="28"/>
        </w:rPr>
        <w:t>
                          жағдайда залалды өтеу</w:t>
      </w:r>
    </w:p>
    <w:p>
      <w:pPr>
        <w:spacing w:after="0"/>
        <w:ind w:left="0"/>
        <w:jc w:val="both"/>
      </w:pPr>
      <w:r>
        <w:rPr>
          <w:rFonts w:ascii="Times New Roman"/>
          <w:b w:val="false"/>
          <w:i w:val="false"/>
          <w:color w:val="000000"/>
          <w:sz w:val="28"/>
        </w:rPr>
        <w:t xml:space="preserve">
      1. Мемлекеттiк тергеу комитетiнiң қызметкерлерi республикалық бюджет қаражаты есебiнен мiндеттi жеке және медициналық сақтандыруға жатады. </w:t>
      </w:r>
    </w:p>
    <w:p>
      <w:pPr>
        <w:spacing w:after="0"/>
        <w:ind w:left="0"/>
        <w:jc w:val="both"/>
      </w:pPr>
      <w:r>
        <w:rPr>
          <w:rFonts w:ascii="Times New Roman"/>
          <w:b w:val="false"/>
          <w:i w:val="false"/>
          <w:color w:val="000000"/>
          <w:sz w:val="28"/>
        </w:rPr>
        <w:t xml:space="preserve">
      2. Сақтандыру сомаларын төлеу тәртiбi Қазақстан Республикасының нормативтiк құқықтық актiлерiмен белгiленедi. </w:t>
      </w:r>
    </w:p>
    <w:p>
      <w:pPr>
        <w:spacing w:after="0"/>
        <w:ind w:left="0"/>
        <w:jc w:val="both"/>
      </w:pPr>
      <w:r>
        <w:rPr>
          <w:rFonts w:ascii="Times New Roman"/>
          <w:b w:val="false"/>
          <w:i w:val="false"/>
          <w:color w:val="000000"/>
          <w:sz w:val="28"/>
        </w:rPr>
        <w:t xml:space="preserve">
      3. Мемлекеттiк тергеу комитетiнiң қызметкерi қызметтiк мiндеттерiн атқару кезiнде қаза тапқан (қайтыс болған), не қызметтiк мiндеттерiн орындау кезiнде алынған жарақаттың салдарынан қызметтен босатылған жағдайда бiр жыл бойы қарауындағыларға және мұрагерлерiне соңғы атқарған лауазымы бойынша он жылдық ақшалай табысы мөлшерiнде бiржолғы сақтандыру сомасы төленедi. </w:t>
      </w:r>
    </w:p>
    <w:p>
      <w:pPr>
        <w:spacing w:after="0"/>
        <w:ind w:left="0"/>
        <w:jc w:val="both"/>
      </w:pPr>
      <w:r>
        <w:rPr>
          <w:rFonts w:ascii="Times New Roman"/>
          <w:b w:val="false"/>
          <w:i w:val="false"/>
          <w:color w:val="000000"/>
          <w:sz w:val="28"/>
        </w:rPr>
        <w:t xml:space="preserve">
      4. Мемлекеттiк тергеу комитетiнiң қызметкерлерiне қызметтiк мiндеттерiн атқару кезiндегi жарақаттануы, жаралануы (контузия алуы), мертiгуi, сырқаттануы салдарынан мүгедектiк белгiленген жағдайда, оларға: </w:t>
      </w:r>
    </w:p>
    <w:p>
      <w:pPr>
        <w:spacing w:after="0"/>
        <w:ind w:left="0"/>
        <w:jc w:val="both"/>
      </w:pPr>
      <w:r>
        <w:rPr>
          <w:rFonts w:ascii="Times New Roman"/>
          <w:b w:val="false"/>
          <w:i w:val="false"/>
          <w:color w:val="000000"/>
          <w:sz w:val="28"/>
        </w:rPr>
        <w:t xml:space="preserve">
      1) I топтағы мүгедекке - бес жылдық ақшалай табысы; </w:t>
      </w:r>
    </w:p>
    <w:p>
      <w:pPr>
        <w:spacing w:after="0"/>
        <w:ind w:left="0"/>
        <w:jc w:val="both"/>
      </w:pPr>
      <w:r>
        <w:rPr>
          <w:rFonts w:ascii="Times New Roman"/>
          <w:b w:val="false"/>
          <w:i w:val="false"/>
          <w:color w:val="000000"/>
          <w:sz w:val="28"/>
        </w:rPr>
        <w:t xml:space="preserve">
      2) II топтағы мүгедекке - үш жылдық ақшалай табысы; </w:t>
      </w:r>
    </w:p>
    <w:p>
      <w:pPr>
        <w:spacing w:after="0"/>
        <w:ind w:left="0"/>
        <w:jc w:val="both"/>
      </w:pPr>
      <w:r>
        <w:rPr>
          <w:rFonts w:ascii="Times New Roman"/>
          <w:b w:val="false"/>
          <w:i w:val="false"/>
          <w:color w:val="000000"/>
          <w:sz w:val="28"/>
        </w:rPr>
        <w:t xml:space="preserve">
      3) III топтағы мүгедекке - бiр жылдық ақшалай табысы мөлшерiнде бiржолғы сақтандыру сомасы төленедi. </w:t>
      </w:r>
    </w:p>
    <w:p>
      <w:pPr>
        <w:spacing w:after="0"/>
        <w:ind w:left="0"/>
        <w:jc w:val="both"/>
      </w:pPr>
      <w:r>
        <w:rPr>
          <w:rFonts w:ascii="Times New Roman"/>
          <w:b w:val="false"/>
          <w:i w:val="false"/>
          <w:color w:val="000000"/>
          <w:sz w:val="28"/>
        </w:rPr>
        <w:t xml:space="preserve">
      5. Мемлекеттiк тергеу комитетiнiң қызметкерлерi қызметтiк мiндеттерiн орындау кезiнде мүгедектiкке ұшырамай ауыр мертiккен (жарақаттанған, жараланған, контузия алған) жағдайда үш айлық, жеңiл мертiккен жағдайда бiр айлық ақшалай табысы мөлшерiнде сақтандыру сомасы төленедi. Бұл ретте сақтандырудың аталған түрi жөнiндегi сақтандыру сомасы сақтандырудың басқа түрлерi бойынша төленетiн төлем мен нұқсанды өтеу ретiндегi төлемге қарамастан төленедi. </w:t>
      </w:r>
    </w:p>
    <w:p>
      <w:pPr>
        <w:spacing w:after="0"/>
        <w:ind w:left="0"/>
        <w:jc w:val="both"/>
      </w:pPr>
      <w:r>
        <w:rPr>
          <w:rFonts w:ascii="Times New Roman"/>
          <w:b w:val="false"/>
          <w:i w:val="false"/>
          <w:color w:val="000000"/>
          <w:sz w:val="28"/>
        </w:rPr>
        <w:t xml:space="preserve">
      6. Мемлекеттiк тергеу комитетi қызметкерiнiң қаза табуы (қайтыс болуы), жарақаттануы, жаралануы (мертiгуi), сырқаттануы қызметтiк мiндеттерiн атқаруына қатысты жағдайларға байланысты болмағанда белгiленген тәртiппен дәлелденсе, сақтандыру сомасы төленбейдi. </w:t>
      </w:r>
    </w:p>
    <w:p>
      <w:pPr>
        <w:spacing w:after="0"/>
        <w:ind w:left="0"/>
        <w:jc w:val="both"/>
      </w:pPr>
      <w:r>
        <w:rPr>
          <w:rFonts w:ascii="Times New Roman"/>
          <w:b w:val="false"/>
          <w:i w:val="false"/>
          <w:color w:val="000000"/>
          <w:sz w:val="28"/>
        </w:rPr>
        <w:t xml:space="preserve">
      7. Мемлекеттiк тергеу комитетiнiң қаза тапқан (қайтыс болған) қызметкерiнiң балаларына олар кәмелеттiк жасқа толғанға дейiн, сондай-ақ оның асырауында болған еңбекке жарамсыз отбасы мүшелерiне тұрғын үйдi ұстауға,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шығындарды төлеу жөнiнде, ал орталықтандырылған жылу жоқ үйлерде тұратындарға - Қазақстан Республикасының Үкiметi азаматтарға арнап белгiлеген тәртiппен және нормалар шегiнде отын үшiн де жеңiлдiктер құқығы сақталады.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Қаза тапқан адамның отбасына немесе оның асырауындағыларға айлық ақшалай үлесi мөлшерiнде асыраушысынан айырылу жағдайы бойынша мемлекеттiк әлеуметтiк жәрдемақы тағайындалады; </w:t>
      </w:r>
    </w:p>
    <w:p>
      <w:pPr>
        <w:spacing w:after="0"/>
        <w:ind w:left="0"/>
        <w:jc w:val="both"/>
      </w:pPr>
      <w:r>
        <w:rPr>
          <w:rFonts w:ascii="Times New Roman"/>
          <w:b w:val="false"/>
          <w:i w:val="false"/>
          <w:color w:val="000000"/>
          <w:sz w:val="28"/>
        </w:rPr>
        <w:t xml:space="preserve">
      ЕСКЕРТУ. 25-баптың 7-тармағы жаңа редакцияда - Қазақстан </w:t>
      </w:r>
    </w:p>
    <w:p>
      <w:pPr>
        <w:spacing w:after="0"/>
        <w:ind w:left="0"/>
        <w:jc w:val="both"/>
      </w:pPr>
      <w:r>
        <w:rPr>
          <w:rFonts w:ascii="Times New Roman"/>
          <w:b w:val="false"/>
          <w:i w:val="false"/>
          <w:color w:val="000000"/>
          <w:sz w:val="28"/>
        </w:rPr>
        <w:t xml:space="preserve">
      Республикасының 1997.04.02. N 88-I Заңымен. </w:t>
      </w:r>
      <w:r>
        <w:rPr>
          <w:rFonts w:ascii="Times New Roman"/>
          <w:b w:val="false"/>
          <w:i w:val="false"/>
          <w:color w:val="000000"/>
          <w:sz w:val="28"/>
        </w:rPr>
        <w:t xml:space="preserve">Z970088_ </w:t>
      </w:r>
    </w:p>
    <w:p>
      <w:pPr>
        <w:spacing w:after="0"/>
        <w:ind w:left="0"/>
        <w:jc w:val="both"/>
      </w:pPr>
      <w:r>
        <w:rPr>
          <w:rFonts w:ascii="Times New Roman"/>
          <w:b w:val="false"/>
          <w:i w:val="false"/>
          <w:color w:val="000000"/>
          <w:sz w:val="28"/>
        </w:rPr>
        <w:t xml:space="preserve">
      ЕСКЕРТУ. 25-бап өзгертiлдi - Қазақстан Республикасының 1997.06.19. </w:t>
      </w:r>
    </w:p>
    <w:p>
      <w:pPr>
        <w:spacing w:after="0"/>
        <w:ind w:left="0"/>
        <w:jc w:val="both"/>
      </w:pPr>
      <w:r>
        <w:rPr>
          <w:rFonts w:ascii="Times New Roman"/>
          <w:b w:val="false"/>
          <w:i w:val="false"/>
          <w:color w:val="000000"/>
          <w:sz w:val="28"/>
        </w:rPr>
        <w:t xml:space="preserve">
                     N 134-I Заңымен. </w:t>
      </w:r>
      <w:r>
        <w:rPr>
          <w:rFonts w:ascii="Times New Roman"/>
          <w:b w:val="false"/>
          <w:i w:val="false"/>
          <w:color w:val="000000"/>
          <w:sz w:val="28"/>
        </w:rPr>
        <w:t xml:space="preserve">Z970134_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26-бап. Жерлеу шығындарын өтеу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тергеу комитетiнiң қайтыс болған немесе қаза тапқан қызметкерлерi мен зейнеткерлерiн жерлеу үшiн олардың үш айлық үлесi мөлшерiнде бiржолғы ақшалай өтем төленедi.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27-бап. Мемлекеттiк тергеу комитетiнiң қызметкерлерi </w:t>
      </w:r>
    </w:p>
    <w:p>
      <w:pPr>
        <w:spacing w:after="0"/>
        <w:ind w:left="0"/>
        <w:jc w:val="both"/>
      </w:pPr>
      <w:r>
        <w:rPr>
          <w:rFonts w:ascii="Times New Roman"/>
          <w:b w:val="false"/>
          <w:i w:val="false"/>
          <w:color w:val="000000"/>
          <w:sz w:val="28"/>
        </w:rPr>
        <w:t xml:space="preserve">
                      мен зейнеткерлерiнiң тұрғын үй құқығы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Мемлекеттiк тергеу комитетiнiң қызметкерлерi қызметтiк тұрғын үй қорынан тұрғын үймен бiрiншi кезекте қамтамасыз ету құқығын пайдаланады. </w:t>
      </w:r>
    </w:p>
    <w:p>
      <w:pPr>
        <w:spacing w:after="0"/>
        <w:ind w:left="0"/>
        <w:jc w:val="both"/>
      </w:pPr>
      <w:r>
        <w:rPr>
          <w:rFonts w:ascii="Times New Roman"/>
          <w:b w:val="false"/>
          <w:i w:val="false"/>
          <w:color w:val="000000"/>
          <w:sz w:val="28"/>
        </w:rPr>
        <w:t xml:space="preserve">
      2. Мемлекеттiк тергеу комитетiнiң он күнтiзбелiк жылдан астам қызмет атқарған қызметкерлерiнiң тұрақты тұрып жатқан қызметтiк тұрғын үй-жайын аталған қызметкерлер қалауына қарай қалдық құны бойынша жеке меншiгiне сатып ала алады. </w:t>
      </w:r>
    </w:p>
    <w:p>
      <w:pPr>
        <w:spacing w:after="0"/>
        <w:ind w:left="0"/>
        <w:jc w:val="both"/>
      </w:pPr>
      <w:r>
        <w:rPr>
          <w:rFonts w:ascii="Times New Roman"/>
          <w:b w:val="false"/>
          <w:i w:val="false"/>
          <w:color w:val="000000"/>
          <w:sz w:val="28"/>
        </w:rPr>
        <w:t xml:space="preserve">
      3. Мемлекеттiк тергеу комитетiнiң қызметкерлерi мен зейнеткерлерi басқа тұрғын үй-жайын бермейiнше қызметтiк тұрғын үй-жайынан шығарылмайды. </w:t>
      </w:r>
    </w:p>
    <w:p>
      <w:pPr>
        <w:spacing w:after="0"/>
        <w:ind w:left="0"/>
        <w:jc w:val="both"/>
      </w:pPr>
      <w:r>
        <w:rPr>
          <w:rFonts w:ascii="Times New Roman"/>
          <w:b w:val="false"/>
          <w:i w:val="false"/>
          <w:color w:val="000000"/>
          <w:sz w:val="28"/>
        </w:rPr>
        <w:t xml:space="preserve">
      4. Жас шамасы, денсаулық жағдайы, штаттың қысқаруы, қызмет еткен жылдары бойынша қызметтен зейнетке шығарылған Мемлекеттiк тергеу комитетiнiң қызметкерлерi мен зейнеткерлерi және олармен бiрге тұратын отбасы мүшелерi үшiн тұрғын үй қорының ведомстволық бағыныстылығына қарамастан, тұрғын үйдi ұстауға, коммуналдық қызметтер (орталықтандырылған жылу, суық және ыстық сумен жабдықтау, канализация, электр қуатымен жабдықтау, газ, қоқыстан адалау, лифтiлердi қамту) үшiн шығындарды төлеу жөнiнде, ал орталықтандырылған жылу жоқ үйлерде Қазақстан Республикасының Үкiметi азаматтарға арнап белгiлеген тәртiппен және нормалар шегiнде, отын үшiн де 50 проценттiк шегерiм белгiленедi. Мәслихаттардың шешiмi бойынша Қазақстан Республикасының Үкiметi белгiлеген нормалар шегiнде және тәртiппен тұрғын үйдi ұстауға және коммуналдық қызметтерге алдын ала ақшалай төлем түрiндегi жеңiлдiктер беруге жол берiледi. </w:t>
      </w:r>
    </w:p>
    <w:p>
      <w:pPr>
        <w:spacing w:after="0"/>
        <w:ind w:left="0"/>
        <w:jc w:val="both"/>
      </w:pPr>
      <w:r>
        <w:rPr>
          <w:rFonts w:ascii="Times New Roman"/>
          <w:b w:val="false"/>
          <w:i w:val="false"/>
          <w:color w:val="000000"/>
          <w:sz w:val="28"/>
        </w:rPr>
        <w:t xml:space="preserve">
      ЕСКЕРТУ. 27-баптың 4-тармағы жаңа редакцияда - Қазақстан </w:t>
      </w:r>
    </w:p>
    <w:p>
      <w:pPr>
        <w:spacing w:after="0"/>
        <w:ind w:left="0"/>
        <w:jc w:val="both"/>
      </w:pPr>
      <w:r>
        <w:rPr>
          <w:rFonts w:ascii="Times New Roman"/>
          <w:b w:val="false"/>
          <w:i w:val="false"/>
          <w:color w:val="000000"/>
          <w:sz w:val="28"/>
        </w:rPr>
        <w:t xml:space="preserve">
      Республикасының 1997.04.02. N 88-I Заңымен. </w:t>
      </w:r>
      <w:r>
        <w:rPr>
          <w:rFonts w:ascii="Times New Roman"/>
          <w:b w:val="false"/>
          <w:i w:val="false"/>
          <w:color w:val="000000"/>
          <w:sz w:val="28"/>
        </w:rPr>
        <w:t xml:space="preserve">Z970088_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Тұрғын үй-жайын жалға алу шарты бойынша пайдаланатын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тергеу комитетiнiң қызметкерлерiне Қазақстан</w:t>
      </w:r>
    </w:p>
    <w:p>
      <w:pPr>
        <w:spacing w:after="0"/>
        <w:ind w:left="0"/>
        <w:jc w:val="both"/>
      </w:pPr>
      <w:r>
        <w:rPr>
          <w:rFonts w:ascii="Times New Roman"/>
          <w:b w:val="false"/>
          <w:i w:val="false"/>
          <w:color w:val="000000"/>
          <w:sz w:val="28"/>
        </w:rPr>
        <w:t>
      Республикасының Үкiметi белгiлеген тәртiп пен мөлшерде өтем төленедi.</w:t>
      </w:r>
    </w:p>
    <w:p>
      <w:pPr>
        <w:spacing w:after="0"/>
        <w:ind w:left="0"/>
        <w:jc w:val="both"/>
      </w:pPr>
      <w:r>
        <w:rPr>
          <w:rFonts w:ascii="Times New Roman"/>
          <w:b w:val="false"/>
          <w:i w:val="false"/>
          <w:color w:val="000000"/>
          <w:sz w:val="28"/>
        </w:rPr>
        <w:t>
      6. Мемлекеттiк тергеу комитетiнiң қызметкерi қызмет бабындағы</w:t>
      </w:r>
    </w:p>
    <w:p>
      <w:pPr>
        <w:spacing w:after="0"/>
        <w:ind w:left="0"/>
        <w:jc w:val="both"/>
      </w:pPr>
      <w:r>
        <w:rPr>
          <w:rFonts w:ascii="Times New Roman"/>
          <w:b w:val="false"/>
          <w:i w:val="false"/>
          <w:color w:val="000000"/>
          <w:sz w:val="28"/>
        </w:rPr>
        <w:t>
      мiндеттерiн атқару кезiнде қаза тапқан жағдайда қаза тапқан адамның</w:t>
      </w:r>
    </w:p>
    <w:p>
      <w:pPr>
        <w:spacing w:after="0"/>
        <w:ind w:left="0"/>
        <w:jc w:val="both"/>
      </w:pPr>
      <w:r>
        <w:rPr>
          <w:rFonts w:ascii="Times New Roman"/>
          <w:b w:val="false"/>
          <w:i w:val="false"/>
          <w:color w:val="000000"/>
          <w:sz w:val="28"/>
        </w:rPr>
        <w:t>
      отбасы ол қаза тапқан күннен бастап бiр жылдан кешiктiрiлмей заңмен</w:t>
      </w:r>
    </w:p>
    <w:p>
      <w:pPr>
        <w:spacing w:after="0"/>
        <w:ind w:left="0"/>
        <w:jc w:val="both"/>
      </w:pPr>
      <w:r>
        <w:rPr>
          <w:rFonts w:ascii="Times New Roman"/>
          <w:b w:val="false"/>
          <w:i w:val="false"/>
          <w:color w:val="000000"/>
          <w:sz w:val="28"/>
        </w:rPr>
        <w:t>
      белгiленген шарт және тәртiп бойынша мемлекеттiк тұрғын үй алаңынан</w:t>
      </w:r>
    </w:p>
    <w:p>
      <w:pPr>
        <w:spacing w:after="0"/>
        <w:ind w:left="0"/>
        <w:jc w:val="both"/>
      </w:pPr>
      <w:r>
        <w:rPr>
          <w:rFonts w:ascii="Times New Roman"/>
          <w:b w:val="false"/>
          <w:i w:val="false"/>
          <w:color w:val="000000"/>
          <w:sz w:val="28"/>
        </w:rPr>
        <w:t>
      тұрған үй алуға құқылы.</w:t>
      </w:r>
    </w:p>
    <w:p>
      <w:pPr>
        <w:spacing w:after="0"/>
        <w:ind w:left="0"/>
        <w:jc w:val="both"/>
      </w:pPr>
      <w:r>
        <w:rPr>
          <w:rFonts w:ascii="Times New Roman"/>
          <w:b w:val="false"/>
          <w:i w:val="false"/>
          <w:color w:val="000000"/>
          <w:sz w:val="28"/>
        </w:rPr>
        <w:t>
      28-бап. Мемлекеттiк тергеу комитетiнiң қызметкерлерi</w:t>
      </w:r>
    </w:p>
    <w:p>
      <w:pPr>
        <w:spacing w:after="0"/>
        <w:ind w:left="0"/>
        <w:jc w:val="both"/>
      </w:pPr>
      <w:r>
        <w:rPr>
          <w:rFonts w:ascii="Times New Roman"/>
          <w:b w:val="false"/>
          <w:i w:val="false"/>
          <w:color w:val="000000"/>
          <w:sz w:val="28"/>
        </w:rPr>
        <w:t>
                   мен зейнеткерлерiне медициналық және</w:t>
      </w:r>
    </w:p>
    <w:p>
      <w:pPr>
        <w:spacing w:after="0"/>
        <w:ind w:left="0"/>
        <w:jc w:val="both"/>
      </w:pPr>
      <w:r>
        <w:rPr>
          <w:rFonts w:ascii="Times New Roman"/>
          <w:b w:val="false"/>
          <w:i w:val="false"/>
          <w:color w:val="000000"/>
          <w:sz w:val="28"/>
        </w:rPr>
        <w:t>
                   санаторий-курорттық қызмет көрсету</w:t>
      </w:r>
    </w:p>
    <w:p>
      <w:pPr>
        <w:spacing w:after="0"/>
        <w:ind w:left="0"/>
        <w:jc w:val="both"/>
      </w:pPr>
      <w:r>
        <w:rPr>
          <w:rFonts w:ascii="Times New Roman"/>
          <w:b w:val="false"/>
          <w:i w:val="false"/>
          <w:color w:val="000000"/>
          <w:sz w:val="28"/>
        </w:rPr>
        <w:t>
      Мемлекеттiк тергеу комитетiнiң қызметкерлерi мен олардың</w:t>
      </w:r>
    </w:p>
    <w:p>
      <w:pPr>
        <w:spacing w:after="0"/>
        <w:ind w:left="0"/>
        <w:jc w:val="both"/>
      </w:pPr>
      <w:r>
        <w:rPr>
          <w:rFonts w:ascii="Times New Roman"/>
          <w:b w:val="false"/>
          <w:i w:val="false"/>
          <w:color w:val="000000"/>
          <w:sz w:val="28"/>
        </w:rPr>
        <w:t>
      өздерiмен бiрге тұратын отбасы мүшелерi, сондай-ақ Мемлекеттiк</w:t>
      </w:r>
    </w:p>
    <w:p>
      <w:pPr>
        <w:spacing w:after="0"/>
        <w:ind w:left="0"/>
        <w:jc w:val="both"/>
      </w:pPr>
      <w:r>
        <w:rPr>
          <w:rFonts w:ascii="Times New Roman"/>
          <w:b w:val="false"/>
          <w:i w:val="false"/>
          <w:color w:val="000000"/>
          <w:sz w:val="28"/>
        </w:rPr>
        <w:t>
      тергеу комитетiнiң зейнеткерлерi тиiстi мемлекеттiк денсаулық сақтау</w:t>
      </w:r>
    </w:p>
    <w:p>
      <w:pPr>
        <w:spacing w:after="0"/>
        <w:ind w:left="0"/>
        <w:jc w:val="both"/>
      </w:pPr>
      <w:r>
        <w:rPr>
          <w:rFonts w:ascii="Times New Roman"/>
          <w:b w:val="false"/>
          <w:i w:val="false"/>
          <w:color w:val="000000"/>
          <w:sz w:val="28"/>
        </w:rPr>
        <w:t>
      мекемелерiндегi медициналық және санаторий-курорттық қызметтi</w:t>
      </w:r>
    </w:p>
    <w:p>
      <w:pPr>
        <w:spacing w:after="0"/>
        <w:ind w:left="0"/>
        <w:jc w:val="both"/>
      </w:pPr>
      <w:r>
        <w:rPr>
          <w:rFonts w:ascii="Times New Roman"/>
          <w:b w:val="false"/>
          <w:i w:val="false"/>
          <w:color w:val="000000"/>
          <w:sz w:val="28"/>
        </w:rPr>
        <w:t>
      Республика Үкiметi белгiлеген тәртiппен пайдаланады.</w:t>
      </w:r>
    </w:p>
    <w:p>
      <w:pPr>
        <w:spacing w:after="0"/>
        <w:ind w:left="0"/>
        <w:jc w:val="both"/>
      </w:pPr>
      <w:r>
        <w:rPr>
          <w:rFonts w:ascii="Times New Roman"/>
          <w:b w:val="false"/>
          <w:i w:val="false"/>
          <w:color w:val="000000"/>
          <w:sz w:val="28"/>
        </w:rPr>
        <w:t>
                                VI Тарау</w:t>
      </w:r>
    </w:p>
    <w:p>
      <w:pPr>
        <w:spacing w:after="0"/>
        <w:ind w:left="0"/>
        <w:jc w:val="both"/>
      </w:pPr>
      <w:r>
        <w:rPr>
          <w:rFonts w:ascii="Times New Roman"/>
          <w:b w:val="false"/>
          <w:i w:val="false"/>
          <w:color w:val="000000"/>
          <w:sz w:val="28"/>
        </w:rPr>
        <w:t>
                  Мемлекеттiк тергеу комитетiн қаржымен және</w:t>
      </w:r>
    </w:p>
    <w:p>
      <w:pPr>
        <w:spacing w:after="0"/>
        <w:ind w:left="0"/>
        <w:jc w:val="both"/>
      </w:pPr>
      <w:r>
        <w:rPr>
          <w:rFonts w:ascii="Times New Roman"/>
          <w:b w:val="false"/>
          <w:i w:val="false"/>
          <w:color w:val="000000"/>
          <w:sz w:val="28"/>
        </w:rPr>
        <w:t>
                     материалдық-техникалық қамтамасыз ету</w:t>
      </w:r>
    </w:p>
    <w:p>
      <w:pPr>
        <w:spacing w:after="0"/>
        <w:ind w:left="0"/>
        <w:jc w:val="both"/>
      </w:pPr>
      <w:r>
        <w:rPr>
          <w:rFonts w:ascii="Times New Roman"/>
          <w:b w:val="false"/>
          <w:i w:val="false"/>
          <w:color w:val="000000"/>
          <w:sz w:val="28"/>
        </w:rPr>
        <w:t>
           29-бап. Мемлекеттiк тергеу комитетiн қаржыландыру</w:t>
      </w:r>
    </w:p>
    <w:p>
      <w:pPr>
        <w:spacing w:after="0"/>
        <w:ind w:left="0"/>
        <w:jc w:val="both"/>
      </w:pPr>
      <w:r>
        <w:rPr>
          <w:rFonts w:ascii="Times New Roman"/>
          <w:b w:val="false"/>
          <w:i w:val="false"/>
          <w:color w:val="000000"/>
          <w:sz w:val="28"/>
        </w:rPr>
        <w:t>
      1. Мемлекеттiк тергеу комитетiн қаржыландыру республикалық</w:t>
      </w:r>
    </w:p>
    <w:p>
      <w:pPr>
        <w:spacing w:after="0"/>
        <w:ind w:left="0"/>
        <w:jc w:val="both"/>
      </w:pPr>
      <w:r>
        <w:rPr>
          <w:rFonts w:ascii="Times New Roman"/>
          <w:b w:val="false"/>
          <w:i w:val="false"/>
          <w:color w:val="000000"/>
          <w:sz w:val="28"/>
        </w:rPr>
        <w:t>
      бюджеттiң қаражаты есебiнен жүзеге асырылады.</w:t>
      </w:r>
    </w:p>
    <w:p>
      <w:pPr>
        <w:spacing w:after="0"/>
        <w:ind w:left="0"/>
        <w:jc w:val="both"/>
      </w:pPr>
      <w:r>
        <w:rPr>
          <w:rFonts w:ascii="Times New Roman"/>
          <w:b w:val="false"/>
          <w:i w:val="false"/>
          <w:color w:val="000000"/>
          <w:sz w:val="28"/>
        </w:rPr>
        <w:t>
      30-бап. Мемлекеттiк тергеу комитетiн</w:t>
      </w:r>
    </w:p>
    <w:p>
      <w:pPr>
        <w:spacing w:after="0"/>
        <w:ind w:left="0"/>
        <w:jc w:val="both"/>
      </w:pPr>
      <w:r>
        <w:rPr>
          <w:rFonts w:ascii="Times New Roman"/>
          <w:b w:val="false"/>
          <w:i w:val="false"/>
          <w:color w:val="000000"/>
          <w:sz w:val="28"/>
        </w:rPr>
        <w:t>
                   материалдық-техникалық қамтамасыз ету</w:t>
      </w:r>
    </w:p>
    <w:p>
      <w:pPr>
        <w:spacing w:after="0"/>
        <w:ind w:left="0"/>
        <w:jc w:val="both"/>
      </w:pPr>
      <w:r>
        <w:rPr>
          <w:rFonts w:ascii="Times New Roman"/>
          <w:b w:val="false"/>
          <w:i w:val="false"/>
          <w:color w:val="000000"/>
          <w:sz w:val="28"/>
        </w:rPr>
        <w:t xml:space="preserve">
      1. Мемлекеттiк тергеу комитетiн материалдық-техникалық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қамтамасыз етудiң тәртiбi мен нормаларын Республика Үкiметi</w:t>
      </w:r>
    </w:p>
    <w:p>
      <w:pPr>
        <w:spacing w:after="0"/>
        <w:ind w:left="0"/>
        <w:jc w:val="both"/>
      </w:pPr>
      <w:r>
        <w:rPr>
          <w:rFonts w:ascii="Times New Roman"/>
          <w:b w:val="false"/>
          <w:i w:val="false"/>
          <w:color w:val="000000"/>
          <w:sz w:val="28"/>
        </w:rPr>
        <w:t>
      белгiлейдi.</w:t>
      </w:r>
    </w:p>
    <w:p>
      <w:pPr>
        <w:spacing w:after="0"/>
        <w:ind w:left="0"/>
        <w:jc w:val="both"/>
      </w:pPr>
      <w:r>
        <w:rPr>
          <w:rFonts w:ascii="Times New Roman"/>
          <w:b w:val="false"/>
          <w:i w:val="false"/>
          <w:color w:val="000000"/>
          <w:sz w:val="28"/>
        </w:rPr>
        <w:t>
      2. Қызметтiк үй-жайларын, байланыс және көлiк құралдарын</w:t>
      </w:r>
    </w:p>
    <w:p>
      <w:pPr>
        <w:spacing w:after="0"/>
        <w:ind w:left="0"/>
        <w:jc w:val="both"/>
      </w:pPr>
      <w:r>
        <w:rPr>
          <w:rFonts w:ascii="Times New Roman"/>
          <w:b w:val="false"/>
          <w:i w:val="false"/>
          <w:color w:val="000000"/>
          <w:sz w:val="28"/>
        </w:rPr>
        <w:t>
      Республика Үкiметi мен жергiлiктi атқарушы органдар бередi.</w:t>
      </w:r>
    </w:p>
    <w:p>
      <w:pPr>
        <w:spacing w:after="0"/>
        <w:ind w:left="0"/>
        <w:jc w:val="both"/>
      </w:pPr>
      <w:r>
        <w:rPr>
          <w:rFonts w:ascii="Times New Roman"/>
          <w:b w:val="false"/>
          <w:i w:val="false"/>
          <w:color w:val="000000"/>
          <w:sz w:val="28"/>
        </w:rPr>
        <w:t>
      3. Мемлекеттiк тергеу комитетiнiң темiржол, су, әуе</w:t>
      </w:r>
    </w:p>
    <w:p>
      <w:pPr>
        <w:spacing w:after="0"/>
        <w:ind w:left="0"/>
        <w:jc w:val="both"/>
      </w:pPr>
      <w:r>
        <w:rPr>
          <w:rFonts w:ascii="Times New Roman"/>
          <w:b w:val="false"/>
          <w:i w:val="false"/>
          <w:color w:val="000000"/>
          <w:sz w:val="28"/>
        </w:rPr>
        <w:t>
      көлiгiндегi, қорғаныс объектiлерiндегi, Қарулы Күштерiндегi</w:t>
      </w:r>
    </w:p>
    <w:p>
      <w:pPr>
        <w:spacing w:after="0"/>
        <w:ind w:left="0"/>
        <w:jc w:val="both"/>
      </w:pPr>
      <w:r>
        <w:rPr>
          <w:rFonts w:ascii="Times New Roman"/>
          <w:b w:val="false"/>
          <w:i w:val="false"/>
          <w:color w:val="000000"/>
          <w:sz w:val="28"/>
        </w:rPr>
        <w:t>
      органдары қызметтiк үй-жайларымен, байланыс құралдарымен тиiстi</w:t>
      </w:r>
    </w:p>
    <w:p>
      <w:pPr>
        <w:spacing w:after="0"/>
        <w:ind w:left="0"/>
        <w:jc w:val="both"/>
      </w:pPr>
      <w:r>
        <w:rPr>
          <w:rFonts w:ascii="Times New Roman"/>
          <w:b w:val="false"/>
          <w:i w:val="false"/>
          <w:color w:val="000000"/>
          <w:sz w:val="28"/>
        </w:rPr>
        <w:t>
      органдар мен ұйымдардың есебiнен қамтамасыз етiледi, олар сондай-ақ</w:t>
      </w:r>
    </w:p>
    <w:p>
      <w:pPr>
        <w:spacing w:after="0"/>
        <w:ind w:left="0"/>
        <w:jc w:val="both"/>
      </w:pPr>
      <w:r>
        <w:rPr>
          <w:rFonts w:ascii="Times New Roman"/>
          <w:b w:val="false"/>
          <w:i w:val="false"/>
          <w:color w:val="000000"/>
          <w:sz w:val="28"/>
        </w:rPr>
        <w:t>
      бұларды пайдалану жөнiндегi шығындарды да өтейдi.</w:t>
      </w:r>
    </w:p>
    <w:p>
      <w:pPr>
        <w:spacing w:after="0"/>
        <w:ind w:left="0"/>
        <w:jc w:val="both"/>
      </w:pPr>
      <w:r>
        <w:rPr>
          <w:rFonts w:ascii="Times New Roman"/>
          <w:b w:val="false"/>
          <w:i w:val="false"/>
          <w:color w:val="000000"/>
          <w:sz w:val="28"/>
        </w:rPr>
        <w:t>
                                  VII Тарау</w:t>
      </w:r>
    </w:p>
    <w:p>
      <w:pPr>
        <w:spacing w:after="0"/>
        <w:ind w:left="0"/>
        <w:jc w:val="both"/>
      </w:pPr>
      <w:r>
        <w:rPr>
          <w:rFonts w:ascii="Times New Roman"/>
          <w:b w:val="false"/>
          <w:i w:val="false"/>
          <w:color w:val="000000"/>
          <w:sz w:val="28"/>
        </w:rPr>
        <w:t>
                              Қорытынды ережелер</w:t>
      </w:r>
    </w:p>
    <w:p>
      <w:pPr>
        <w:spacing w:after="0"/>
        <w:ind w:left="0"/>
        <w:jc w:val="both"/>
      </w:pPr>
      <w:r>
        <w:rPr>
          <w:rFonts w:ascii="Times New Roman"/>
          <w:b w:val="false"/>
          <w:i w:val="false"/>
          <w:color w:val="000000"/>
          <w:sz w:val="28"/>
        </w:rPr>
        <w:t>
           31-бап. Мемлекеттiк тергеу комитетiнiң</w:t>
      </w:r>
    </w:p>
    <w:p>
      <w:pPr>
        <w:spacing w:after="0"/>
        <w:ind w:left="0"/>
        <w:jc w:val="both"/>
      </w:pPr>
      <w:r>
        <w:rPr>
          <w:rFonts w:ascii="Times New Roman"/>
          <w:b w:val="false"/>
          <w:i w:val="false"/>
          <w:color w:val="000000"/>
          <w:sz w:val="28"/>
        </w:rPr>
        <w:t>
                    қызметiне қаржылық бақылау</w:t>
      </w:r>
    </w:p>
    <w:p>
      <w:pPr>
        <w:spacing w:after="0"/>
        <w:ind w:left="0"/>
        <w:jc w:val="both"/>
      </w:pPr>
      <w:r>
        <w:rPr>
          <w:rFonts w:ascii="Times New Roman"/>
          <w:b w:val="false"/>
          <w:i w:val="false"/>
          <w:color w:val="000000"/>
          <w:sz w:val="28"/>
        </w:rPr>
        <w:t>
      Мемлекеттiк тергеу комитетiнiң қаржы-шаруашылық қызметiн</w:t>
      </w:r>
    </w:p>
    <w:p>
      <w:pPr>
        <w:spacing w:after="0"/>
        <w:ind w:left="0"/>
        <w:jc w:val="both"/>
      </w:pPr>
      <w:r>
        <w:rPr>
          <w:rFonts w:ascii="Times New Roman"/>
          <w:b w:val="false"/>
          <w:i w:val="false"/>
          <w:color w:val="000000"/>
          <w:sz w:val="28"/>
        </w:rPr>
        <w:t>
      бақылауды Қазақстан Республикасының Қаржы министрлiгi жүзеге асырады.</w:t>
      </w:r>
    </w:p>
    <w:p>
      <w:pPr>
        <w:spacing w:after="0"/>
        <w:ind w:left="0"/>
        <w:jc w:val="both"/>
      </w:pPr>
      <w:r>
        <w:rPr>
          <w:rFonts w:ascii="Times New Roman"/>
          <w:b w:val="false"/>
          <w:i w:val="false"/>
          <w:color w:val="000000"/>
          <w:sz w:val="28"/>
        </w:rPr>
        <w:t>
      32-бап. Мемлекеттiк тергеу комитетiнiң қызметiне</w:t>
      </w:r>
    </w:p>
    <w:p>
      <w:pPr>
        <w:spacing w:after="0"/>
        <w:ind w:left="0"/>
        <w:jc w:val="both"/>
      </w:pPr>
      <w:r>
        <w:rPr>
          <w:rFonts w:ascii="Times New Roman"/>
          <w:b w:val="false"/>
          <w:i w:val="false"/>
          <w:color w:val="000000"/>
          <w:sz w:val="28"/>
        </w:rPr>
        <w:t>
                            прокурорлық қадағалау</w:t>
      </w:r>
    </w:p>
    <w:p>
      <w:pPr>
        <w:spacing w:after="0"/>
        <w:ind w:left="0"/>
        <w:jc w:val="both"/>
      </w:pPr>
      <w:r>
        <w:rPr>
          <w:rFonts w:ascii="Times New Roman"/>
          <w:b w:val="false"/>
          <w:i w:val="false"/>
          <w:color w:val="000000"/>
          <w:sz w:val="28"/>
        </w:rPr>
        <w:t>
      Мемлекеттiк тергеу комитетiнiң анықтама, тергеу және</w:t>
      </w:r>
    </w:p>
    <w:p>
      <w:pPr>
        <w:spacing w:after="0"/>
        <w:ind w:left="0"/>
        <w:jc w:val="both"/>
      </w:pPr>
      <w:r>
        <w:rPr>
          <w:rFonts w:ascii="Times New Roman"/>
          <w:b w:val="false"/>
          <w:i w:val="false"/>
          <w:color w:val="000000"/>
          <w:sz w:val="28"/>
        </w:rPr>
        <w:t>
      жедел-iздестiру қызметiн жүргiзуi кезiнде заңдардың дәл және</w:t>
      </w:r>
    </w:p>
    <w:p>
      <w:pPr>
        <w:spacing w:after="0"/>
        <w:ind w:left="0"/>
        <w:jc w:val="both"/>
      </w:pPr>
      <w:r>
        <w:rPr>
          <w:rFonts w:ascii="Times New Roman"/>
          <w:b w:val="false"/>
          <w:i w:val="false"/>
          <w:color w:val="000000"/>
          <w:sz w:val="28"/>
        </w:rPr>
        <w:t>
      бiрыңғай қолданылуына жоғары қадағалауды Қазақстан Республикасының</w:t>
      </w:r>
    </w:p>
    <w:p>
      <w:pPr>
        <w:spacing w:after="0"/>
        <w:ind w:left="0"/>
        <w:jc w:val="both"/>
      </w:pPr>
      <w:r>
        <w:rPr>
          <w:rFonts w:ascii="Times New Roman"/>
          <w:b w:val="false"/>
          <w:i w:val="false"/>
          <w:color w:val="000000"/>
          <w:sz w:val="28"/>
        </w:rPr>
        <w:t>
      Бас Прокуроры мен оған бағынысты прокурорлар жүзеге асырады.</w:t>
      </w:r>
    </w:p>
    <w:p>
      <w:pPr>
        <w:spacing w:after="0"/>
        <w:ind w:left="0"/>
        <w:jc w:val="both"/>
      </w:pPr>
      <w:r>
        <w:rPr>
          <w:rFonts w:ascii="Times New Roman"/>
          <w:b w:val="false"/>
          <w:i w:val="false"/>
          <w:color w:val="000000"/>
          <w:sz w:val="28"/>
        </w:rPr>
        <w:t>
      33-бап. Осы Жарлықтың күшiне ену тәртiбi</w:t>
      </w:r>
    </w:p>
    <w:p>
      <w:pPr>
        <w:spacing w:after="0"/>
        <w:ind w:left="0"/>
        <w:jc w:val="both"/>
      </w:pPr>
      <w:r>
        <w:rPr>
          <w:rFonts w:ascii="Times New Roman"/>
          <w:b w:val="false"/>
          <w:i w:val="false"/>
          <w:color w:val="000000"/>
          <w:sz w:val="28"/>
        </w:rPr>
        <w:t>
      1. Осы Жарлық 1996 жылғы 1 қаңтардан бастап күшiне енедi.</w:t>
      </w:r>
    </w:p>
    <w:p>
      <w:pPr>
        <w:spacing w:after="0"/>
        <w:ind w:left="0"/>
        <w:jc w:val="both"/>
      </w:pPr>
      <w:r>
        <w:rPr>
          <w:rFonts w:ascii="Times New Roman"/>
          <w:b w:val="false"/>
          <w:i w:val="false"/>
          <w:color w:val="000000"/>
          <w:sz w:val="28"/>
        </w:rPr>
        <w:t xml:space="preserve">
      2. Осы Жарлықтың күшi сондай-ақ Мемлекеттiк тергеу комитетiнiң осы Жарлық күшiне енгенге дейiн жұмысқа қабылданған қызметкерлерiне, жұмысшылары мен қызметшiлерiне қолданылады.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34-бап. Осы Жарлықты жүзеге асыру жөнiндегi шаралар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Үкiметi осы Жарлықтан туындайтын қажеттi шараларды қолданатын болсын. </w:t>
      </w:r>
    </w:p>
    <w:p>
      <w:pPr>
        <w:spacing w:after="0"/>
        <w:ind w:left="0"/>
        <w:jc w:val="both"/>
      </w:pPr>
      <w:r>
        <w:rPr>
          <w:rFonts w:ascii="Times New Roman"/>
          <w:b w:val="false"/>
          <w:i w:val="false"/>
          <w:color w:val="000000"/>
          <w:sz w:val="28"/>
        </w:rPr>
        <w:t xml:space="preserve">
      2. Қазақстан Республикасының Мемлекеттiк тергеу комитетi: </w:t>
      </w:r>
    </w:p>
    <w:p>
      <w:pPr>
        <w:spacing w:after="0"/>
        <w:ind w:left="0"/>
        <w:jc w:val="both"/>
      </w:pPr>
      <w:r>
        <w:rPr>
          <w:rFonts w:ascii="Times New Roman"/>
          <w:b w:val="false"/>
          <w:i w:val="false"/>
          <w:color w:val="000000"/>
          <w:sz w:val="28"/>
        </w:rPr>
        <w:t xml:space="preserve">
      1) Қазақстан Республикасы Мемлекеттiк тергеу комитетiнiң қатардағы және басшы құрамы адамдарының қызмет өткеруi жөнiндегi Ереже мен "Қазақстан Республикасы Мемлекеттiк тергеу комитетiнiң қатардағы және басқы құрамның арнаулы атақтары туралы" Қазақстан Республикасы Президентiнiң Заң күшi бар Жарлығының жобаларын Қазақстан Республикасы Президентiнiң қарауына ұсынсын; </w:t>
      </w:r>
    </w:p>
    <w:p>
      <w:pPr>
        <w:spacing w:after="0"/>
        <w:ind w:left="0"/>
        <w:jc w:val="both"/>
      </w:pPr>
      <w:r>
        <w:rPr>
          <w:rFonts w:ascii="Times New Roman"/>
          <w:b w:val="false"/>
          <w:i w:val="false"/>
          <w:color w:val="000000"/>
          <w:sz w:val="28"/>
        </w:rPr>
        <w:t xml:space="preserve">
      2) осы Жарлықтан туындайтын өзге де шараларды қолдансын.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