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7b73" w14:textId="2247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Қауiпсiздiк Кеңесi туралы&lt;*&gt;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26 желтоқсан N 2728. 3-тармағынан басқасы күшiн жойды - Қазақстан Республикасы Президентiнiң 1996.11.22. N 3237 жарлығымен. Күші жойылды - Қазақстан Республикасы Президентінің 2019 жылғы 12 ақпандағы № 838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12.02.2019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Мыналардың күшi жойылған деп танылсын: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Қауiпсiздiк Кеңесi туралы" Қазақстан Республикасы Президентiнiң 1993 жылғы 17 маусымдағы N 1246 Жарлығының 3-тармағы (Қазақстан Республикасының ПҮАЖ-ы, 1993 ж., N 22, 268-құжат);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Қауiпсiздiк Кеңесi туралы Ереженi бекiту туралы" Қазақстан Республикасы Президентiнiң 1994 жылғы 18 сәуiрдегi N 1673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1,2-тармақтары.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45"/>
        <w:gridCol w:w="2355"/>
      </w:tblGrid>
      <w:tr>
        <w:trPr>
          <w:trHeight w:val="30" w:hRule="atLeast"/>
        </w:trPr>
        <w:tc>
          <w:tcPr>
            <w:tcW w:w="9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  </w:t>
            </w:r>
          </w:p>
        </w:tc>
        <w:tc>
          <w:tcPr>
            <w:tcW w:w="2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