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074ed" w14:textId="0507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Азаматтық кодексiн" (жалпы бөлiм) күшiне енгiзу туралы" 1994 жылғы 27 желтоқсандағы Қазақстан Республикасы Жоғарғы Кеңесiнiң қаулысына өзгертулер мен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1995 жылғы 30 желтоқсандағы N 2738 Заң күші бар жарлығы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Президентi мен жергiлiктi әкiмдерге уақытша қосымша өкiлеттiк беру туралы" 1993 жылғы 10 желтоқсандағы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Z933600_ </w:t>
      </w:r>
      <w:r>
        <w:rPr>
          <w:rFonts w:ascii="Times New Roman"/>
          <w:b w:val="false"/>
          <w:i w:val="false"/>
          <w:color w:val="000000"/>
          <w:sz w:val="28"/>
        </w:rPr>
        <w:t xml:space="preserve">1-бабына сәйкес, заңды тұлғаларды қайта тiркеудi тиiмдi жүзеге асыру мақсатында Қаулы Етемiн: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Республикасының Азаматтық кодексiн (жалпы бөлiм) күшiне енгiзу туралы" 1994 жылғы 27 желтоқсандағы Қазақстан Республикасы Жоғарғы Кеңесi қаулысының 4-тармағының бiрiншi абзацы: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"Заңды тұлғалар" сөздерiнен кейiн "олардың филиалдары мен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өкiлдiктерi" сөздерiмен толықтырылсын;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"1996 жылғы 1 қаңтарға дейiн" сөздерi "1997 жылғы 1 қаңтарға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дейiн" сөздерiмен алмастырылсын.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Жарлық жарияланған күнiнен бастап күшiне енедi.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