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1e95" w14:textId="afb1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жергiлiктi өкiлдi және атқарушы органдары туралы" Қазақстан Республикасының Заңына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1996 жылғы 3 қаңтардағы N 2740 Заң күшi бар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жергiлiктi өкiлдi және атқарушы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органдары туралы" 1993 жылғы 10 желтоқсандағы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Заңының (Қазақстан Республикасы Жоғарғы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Жаршысы, 1993 ж., N 23-24, 516-құжат; 1995 ж., N 7, 48-құжат)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40-бабы 2-тармағының "а" тармақшасындағы төртiншi абзац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 күннен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