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87d9" w14:textId="92b8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 актілері мен Қазақстан Республикасы Президентінің Заң күші бар Жарлықтарына өзгерту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1996 жылғы 26 қаңтардағы N 2824 Заң күші бар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мен жергілікті әкімдерге уақытша қосымша өкілеттік беру туралы" 1993 жылғы 10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1-бабына сәйкес және "Қазақстан Республикасындағы арнайы экономикалық аймақтар туралы" Қазақстан Республикасы Президентінің Заң күші бар Жарлығының шығарылуына байланысты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Мына Қазақстан Республикасының Заңдарына және Қазақстан Республикасы Президентінің Заң күші бар Жарлықтарына өзгерту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бюджет жүйесі туралы" 1991 жылғы 17 желтоқсандағы Қазақстан Республикасының Заңы (Қазақстан Республикасы Жоғарғы Кеңесінің Ведомостары, 1991 ж., N 51, 624-құжат) мынадай мазмұндағы 2-1 баппен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"2-1-бап. Заңның арнайы экономикалық аймақ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қолданылу ерекшеліктері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 арнайы экономикалық аймақта арнайы экономикалық аймақтар туралы заңға қайшы келмейтін бөлігінде қолданылады".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жергілікті өкілді және атқарушы органдары туралы" 1993 жылғы 10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 (Қазақстан Республикасы Жоғарғы Кеңесінің Жаршысы, 1993 ж., N 23-24, 516-құжат) мынадай мазмұндағы үшінші бөлікпен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Заң арнайы экономикалық аймақта арнайы экономикалық аймақтар туралы заңға қайшы келмейтін бөлігінде қолданылады".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"Заңды тұлғаларды мемлекеттік тіркеу туралы" Қазақстан Республикасы Президентінің 1995 жылғы 17 сәуірдегі Заң күші бар N 2198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4-бабы (Қазақстан Республикасы Жоғарғы Кеңесінің Жаршысы, 1995 ж., N 3-4, 35-құжат) мынадай мазмұндағы екінші бөлікпен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аймақ аумағында құрылған заңды тұлғаларды мемлекеттік тіркеуді, сондай-ақ олардың филиалдары мен өкілдіктерін есепке алу тіркеуін тікелей арнайы экономикалық аймақ аумағында Қазақстан Республикасы Әділет министрлігінің уәкілді органы жүргізеді".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"Салық және бюджетке басқа да міндетті төлемдер туралы" Қазақстан Республикасы Президентінің 1995 жылғы 24 сәуірдегі Заң күші бар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2-бабы (Қазақстан Республикасы Жоғарғы Кеңесінің Жаршысы, 1995 ж., N 6, 43-құжат; N 12, 88-құжат) мынадай мазмұндағы 4-тармақпен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Арнайы экономикалық аймақтар бойынша жалпымемлекеттік және жергілікті салықтар мен алымдар арнайы экономикалық аймақтар туралы заңда белгіленген тәртіппен арнайы экономикалық аймақтың қаржы қорының (бюджетінің) кірісіне түседі".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Республикасындағы кеден ісі туралы" Қазақстан Республикасы Президентінің 1995 жылғы 20 шілдедегі Заң күші бар N 2368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3-бабы (Қазақстан Республикасы Жоғарғы Кеңесінің Жаршысы, 1995 ж., N 13):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жаңа үшінші бөлікпен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аймақ аумағында еркін кеден аймағы режимі қолданылады. Осындай арнайы экономикалық аймақ құру тәртібі арнайы экономикалық аймақтар туралы заңмен белгіленеді";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бөлік төртінші бөлік болып саналсын.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Осы Жарлық жарияланған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