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0afd" w14:textId="8300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Белгiленген әскери қызмет мерзiмiн өткерген мерзiмдi қызметтегi әскери қызметшiлердi запасқа шығару және Қазақстан Республикасының азаматтарын 1996 жылдың сәуiр-маусымында кезектi мерзiмдi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Президентiнiң Жарлығы 1996 жылғы 28 наурыздағы N 2919</w:t>
      </w:r>
    </w:p>
    <w:p>
      <w:pPr>
        <w:spacing w:after="0"/>
        <w:ind w:left="0"/>
        <w:jc w:val="left"/>
      </w:pPr>
      <w:r>
        <w:rPr>
          <w:rFonts w:ascii="Times New Roman"/>
          <w:b w:val="false"/>
          <w:i w:val="false"/>
          <w:color w:val="000000"/>
          <w:sz w:val="28"/>
        </w:rPr>
        <w:t>
</w:t>
      </w:r>
      <w:r>
        <w:rPr>
          <w:rFonts w:ascii="Times New Roman"/>
          <w:b w:val="false"/>
          <w:i w:val="false"/>
          <w:color w:val="000000"/>
          <w:sz w:val="28"/>
        </w:rPr>
        <w:t>
          "Жалпыға бiрдей әскери мiндеттiлiк және әскери қызмет туралы"
1993 жылғы 19 қаңтардағы Қазақстан Республикасы Заңының  
</w:t>
      </w:r>
      <w:r>
        <w:rPr>
          <w:rFonts w:ascii="Times New Roman"/>
          <w:b w:val="false"/>
          <w:i w:val="false"/>
          <w:color w:val="000000"/>
          <w:sz w:val="28"/>
        </w:rPr>
        <w:t xml:space="preserve"> Z939000_ </w:t>
      </w:r>
      <w:r>
        <w:rPr>
          <w:rFonts w:ascii="Times New Roman"/>
          <w:b w:val="false"/>
          <w:i w:val="false"/>
          <w:color w:val="000000"/>
          <w:sz w:val="28"/>
        </w:rPr>
        <w:t>
13-бабына сәйкес қаулы етемiн:
</w:t>
      </w:r>
      <w:r>
        <w:br/>
      </w:r>
      <w:r>
        <w:rPr>
          <w:rFonts w:ascii="Times New Roman"/>
          <w:b w:val="false"/>
          <w:i w:val="false"/>
          <w:color w:val="000000"/>
          <w:sz w:val="28"/>
        </w:rPr>
        <w:t>
          1. Белгiленген әскери қызмет мерзiмiн өткерген мерзiмдi
қызметтегi әскери қызметшiлер 1996 жылдың сәуiр-маусымында Қазақстан
Республикасының Қарулы Күштерi, басқа әскерлерi мен әскери құрамалары
қатарынан запасқа шығарылсын.
</w:t>
      </w:r>
      <w:r>
        <w:br/>
      </w:r>
      <w:r>
        <w:rPr>
          <w:rFonts w:ascii="Times New Roman"/>
          <w:b w:val="false"/>
          <w:i w:val="false"/>
          <w:color w:val="000000"/>
          <w:sz w:val="28"/>
        </w:rPr>
        <w:t>
          2. Шақыру күнiне дейiн 18 жасқа толған, әскери қызметке
шақырылуын кейiнге қалдыру құқығы жоқ ер азаматтар, сондай-ақ
шақырылуын кейiнге қалдыру құқығынан айрылған азаматтар Қазақстан
Республикасының Қарулы Күштерiне, басқа әскерлерi мен әскери
құрамаларына 1996 жылдың сәуiр-маусымында мерзiмдi әскери қызметке
шақырылсын.
</w:t>
      </w:r>
      <w:r>
        <w:br/>
      </w:r>
      <w:r>
        <w:rPr>
          <w:rFonts w:ascii="Times New Roman"/>
          <w:b w:val="false"/>
          <w:i w:val="false"/>
          <w:color w:val="000000"/>
          <w:sz w:val="28"/>
        </w:rPr>
        <w:t>
          3. Қазақстан Республикасының Қорғаныс министрлiгi, облыстар мен
Алматы қаласының әкiмдерi облыстық, қалалық және аудандық шақыру
комиссияларының жұмысын қамтамасыз етсiн, шақыруды ұйымдасқан түрде
өткiзу және мерзiмдi әскери қызметiн өткеру үшiн шақырылған
азаматтарды әскерлерге жөнелту жөнiнде қажеттi шаралар қолдансын.
</w:t>
      </w:r>
      <w:r>
        <w:br/>
      </w:r>
      <w:r>
        <w:rPr>
          <w:rFonts w:ascii="Times New Roman"/>
          <w:b w:val="false"/>
          <w:i w:val="false"/>
          <w:color w:val="000000"/>
          <w:sz w:val="28"/>
        </w:rPr>
        <w:t>
          4. Қазақстан Республикасының Iшкi iстер министрлiгi, Мемлекеттiк
тергеу комитетi Қазақстан Республикасының Бас Прокуратурасымен
бiрлесiп, мерзiмдi әскери қызметке шақырудан жалтарған адамдарды
iздестiру және оларды қылмыстық жауапкершiлiкке тарту шараларын
қолдансын.
</w:t>
      </w:r>
      <w:r>
        <w:br/>
      </w:r>
      <w:r>
        <w:rPr>
          <w:rFonts w:ascii="Times New Roman"/>
          <w:b w:val="false"/>
          <w:i w:val="false"/>
          <w:color w:val="000000"/>
          <w:sz w:val="28"/>
        </w:rPr>
        <w:t>
          5. Осы Жарлық жарияланған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