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8ceb2" w14:textId="d28ce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 Отан соғысының мүгедектерi мен қатысушыларының Қазақстан Акционерлiк Халықтық Жинақ Банкiндегi салымдарына өтем жасау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1996 жылғы 9 сәуiрдегі N 2941 Жарлығы. Күші жойылды - Қазақстан Республикасы Президентінің 2009 жылғы 18 маусымдағы N 829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Күші жойылды - Қазақстан Республикасы Президентінің 2009.06.18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Жарлығымен.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халықтық Банкi мекемелерiндегi халықтың салымдары бойынша шығындарына өтем жасау мақсатында қаулы етемiн: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Үкiметiне 1996 жылы Ұлы Отан соғысының мүгедектерi мен қатысушыларының Қазақстан Акционерлiк Халықтық Жинақ Банкiндегi салымдарына өтем жасау тапсырылсын.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1996 жылдың 1 қаңтарындағы жағдай бойынша салымдардың барлық түрлерi жөнiнен 1992 жылдың 1 қаңтарындағы жағдай бойынша қалдықтарға 1996 жылдың 15 сәуiрiндегi iстегi шоттар бойынша өтем жасалуға тиiс. Өтемақы сомасын есептеу салымдардың қалдығын 1992 жылдың 3 қаңтарындағы биржалық бағамы бойынша доллар эквивалентiне қайта есептеу жолымен жүргiзiлсiн.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Өтемақы сомалары Қазақстан Республикасының ұлттық валютасымен Қазақстан Акционерлiк халықтық Жинақ Банкiндегi iстегi жеке шоттарға төлем жасау сәтiндегi АҚШ долларының ресми бағамы бойынша есептелсiн.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Қаржы министрлiгi өтемақы сомасын анықтағаннан кейiн қаражаттың қажеттi сомасын Қазақстан Акционерлiк Халықтық Жинақ Банкiне аударсын.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