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5175" w14:textId="c225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1996 жылға арналған көшiп келу квотасы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Жарлығы. 1996 жылғы 24 сәуiр N 2959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"Көшiп келу туралы" Қазақстан Республикасының Заңына сәйкес және тарихи отанына қайтып оралуға тiлек бiлдiрген босқын-репатрианттардың көшiп келуiн және оларды жайғастыруды ұйымдастыру мақсатында Қаулы Етемiн: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Үкiметi ұсынған 1996 жылға арналған көшiп келу квотасы қосымшаға сәйкес 4 мың отбасы көлемiнде белгiленсiн.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Үкiметi: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Жарлықты iске асыру жөнiнде практикалық шаралар қолдансын;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қамтуға жәрдемдесудiң мемлекеттiк қорынан босқын репатрианттардың көшiп келуiн, олардың қабылдануын, жайғастырылуын, тұрғын үй сатып алуын және салуын ұйымдастыру үшiн 670 млн. теңге көлемiнде ақша қаражаты бөлiнуiн қамтамасыз етсiн;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босқын-репатрианттардың отбасылары олардың туыстық және шаруашылық-өндiрiстiк байланыстары, мамандықтары бойынша жұмысқа орналасуы ескерiле отырып, жинақы орналастырылатын аудандарды айқындасын;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олардың қабылдануын, жайғастырылуын және оларға қажеттi әлеуметтiк-тұрмыстық жағдайлар жасалуын қамтамасыз етсiн;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босқын-репатрианттарға тұрғын үй салу және шаруашылық қызметiн жүргiзу үшiн жер учаскелерiн бөлу туралы мәселенi белгiленген тәртiппен шешетiн болсын;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қоныс аударушылардың отбасыларына халықтың тиiстi санаттары үшiн Қазақстан Республикасының заңдарында белгiленген тұрғын үйге, отынға, электр энергиясына, коммуналдық және басқа қызметтерге ақы төлеу жөнiндегi жеңiлдiктердi қолдансын.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жарияланған күнiнен бастап күшiне енедi.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Президентiнiң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1996 жылғы 24 сәуiрдегi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2959 Жарлығына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қосымша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Шет елдерден көшiп келудiң 1996 жылға арналған квотасы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              (отбасы)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Көшiп келушiлер іИран   іҚытай  іМоңғолияіРесей  іТәжiк.іТүрк.іТүркия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орналастыратын  іИслам  іХалық  і        іФедера.істан   імен. іРеспуб.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облыстар        іРеспуб.іРеспуб.і        іциясы  іРеспуб.істан іликасы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іликасы іликасы і        і       іликасы і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Ақмола             -       -        -        50     -       -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Ақтөбе             -       -        -        85     -       50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Алматы             -       100      -        30     -       70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Атырау             -        -       -        -      50      -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Шығыс Қазақстан    -        40      20       40     -       -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Жамбыл             -        50      -        20     -       30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Жезқазған          -        -       -        35     -       -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Батыс Қазақстан    -        -       -       130     -       -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Қарағанды          -        50      20       30     -       20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Қызылорда          -        -       -        -      -       -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Көкшетау           -        -       10       -      -       -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Қостанай           -        -       -       140     -       -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Маңғыстау         400       -       -        50     -      450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Павлодар           -        -       20       40     -       -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Солтүстiк Қазақстан-        -       -        30     10      -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Семей              -        50      -       100     -       -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Талдықорған        -        60      -        20     -       -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Торғай             -        -       -        10     -       -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Оңтүстiк Қазақстан -        -       -        -      20      40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Алматы қаласы      5        10      -        20      5       5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Барлығы       405      360      70      830     85     665  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Өзбекстан   іБарлығы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Республикасыі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Ақмола                      100  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Ақтөбе                       50         185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Алматы                      100        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Атырау                       50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Шығыс Қазақстан               -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Жамбыл                      250         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Жезқазған                   100         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Батыс Қазақстан              20  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Қарағанды                    50         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Қызылорда                     -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Көкшетау                     30         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Қостанай                    260      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Маңғыстау                   200        1100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Павлодар                     80        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Солтүстiк Қазақстан          30         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Семей                         -  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Талдықорған                  20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Торғай                       20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Оңтүстiк Қазақстан          200         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Алматы қаласы                 5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Барлығы                1565        4000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