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c50dc" w14:textId="5cc50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Ұлттық академиялық аграрлық зерттеулер орталығын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Жарлығы 1996 жылғы 24 мамыр N 3001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Аграрлық ғылымды одан әрi дамыту, агроөнеркәсiп кешенi салаларының ғылыми-техникалық әлеуетiн шоғырландыру және азық-түлiк пен ауыл шаруашылығы шикiзатына деген республика қажеттiлiгiн қамтамасыз ету мiндеттерiн шешуде аграрлық ғылымның үлесiн күшейту мақсатында ҚАУЛЫ ЕТЕМIН: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Ғылым министрлiгi - Ғылым академиясының ауыл шаруашылығы бейiнiндегi ғылым-зерттеу мекемелерiнiң, тәжiрибе шаруашылықтары мен тәжiрибе эксперименттiк кәсiпорындарының базасында Қазақстан Республикасының Ұлттық академиялық аграрлық зерттеулер орталығы құрылсын.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Ұлттық академиялық аграрлық зерттеулер орталығы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Ғылым министрлiгi - Ғылым академиясына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ведомстволық қарасты дербес кешендi ғылыми-техникалық бiрлестiк болып табылады, ол елдiң агроөнеркәсiп кешенiн ғылыми қамтамасыз ету үшiн жауап бередi.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Үкiметi осы Жарлықты жүзеге асыру жөнiнде қажеттi шаралар </w:t>
      </w:r>
      <w:r>
        <w:rPr>
          <w:rFonts w:ascii="Times New Roman"/>
          <w:b w:val="false"/>
          <w:i w:val="false"/>
          <w:color w:val="000000"/>
          <w:sz w:val="28"/>
        </w:rPr>
        <w:t>қолдансын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 Президентi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