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92f1" w14:textId="d529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1993 жылғы 6 қыркүйектегi N 1344 Жарлығына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3 маусым N 3010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Тұрғын үйдi ұстау мен тұрғын үй-коммуналдық қызмет үшiн ақы
төлеудiң жаңа принциптерiне көшу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"Жаңа тұрғын үй саясаты туралы" Қазақстан Республикасы
Президентiнiң 1993 жылғы 6 қыркүйектегi N 1344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U931344_ </w:t>
      </w:r>
      <w:r>
        <w:rPr>
          <w:rFonts w:ascii="Times New Roman"/>
          <w:b w:val="false"/>
          <w:i w:val="false"/>
          <w:color w:val="000000"/>
          <w:sz w:val="28"/>
        </w:rPr>
        <w:t>
  Жарлығына 
(Қазақстан Республикасының ПҮАЖ-ы, 1993 ж., N 35, 405-құжат) мынадай 
өзгертулер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6-тармақтағы соңғы сөйлем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жоғарыда аталған Жарлықпен бекiтiлген Жаңа тұрғын үй саясатының
мемлекеттiк бағдарламасы мен оны жүзеге асыру тетiктерiнде: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"Тұрғын үй саласын қаржыландыру" деген II бөлiмнiң 10-тарауында: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жетiншi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сегiзiншi абзацтағы "Соңғы мiндеттi шешу" сөздерi "Тұрғын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үй-коммуналдық шаруашылығын дотациясыз жұмыс iстеуге көшiру"
сөздерiмен ауыстырылсын;
     оныншы абзацтағы "мен жәрдем көрсету" сөздерi алынып тасталсын;
     он бiрiншi абзац мынадай редакцияда жазылсын:
     "Аталған өтемақылар отбасыларға тұрғын үйдi ұстау мен тұрғын
үй-коммуналдық қызмет үшiн төленетiн ақыны азайту ретiнде аударым
түрiнде берiледi. Өтемақылар берудiң тәртiбiн Үкiмет белгiлейдi";
     он екiншi абзац алынып тасталсын;
     10.1.2-тармақша мынадай редакцияда жазылсын:
     "10.1.2. Тұрғын үйдi ұстау мен тұрғын үй-коммуналдық қызмет
үшiн төленетiн ақыны көбейту кезең-кезеңiмен жүргiзiлсiн, бұл ретте
осы шығыстардың сомасы отбасының жиынтық табысының 30 процентiнен
аспауға тиiс";
     10.1.4. және 10.2.2. тармақшалары алынып тасталсын.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