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a4cf" w14:textId="c35a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аудандық (қалалық), облыстық және оларға теңестiрiлген соттарындағы судьялардың жалпы саны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18 маусымдағы N 3038. 
     Күші жойылды - Қазақстан Республикасы Президентінің 2002.03.21. N 825 жарлығымен. ~U020825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соттар және судьялардың мәртебесi
туралы" Қазақстан Республикасы Президентiнiң Конституциялық Заң күшi
бар 1995 жылғы 20 желтоқсандағы N 2694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U952694_ </w:t>
      </w:r>
      <w:r>
        <w:rPr>
          <w:rFonts w:ascii="Times New Roman"/>
          <w:b w:val="false"/>
          <w:i w:val="false"/>
          <w:color w:val="000000"/>
          <w:sz w:val="28"/>
        </w:rPr>
        <w:t>
  Жарлығының 11-бабының
2-тармағына және 15-бабының 2-тармағына сәйкес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Судьялардың жалпы саны: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облыстық және соларға теңестiрiлген
соттарында 569 адам;
&lt;*&gt;
     Қазақстан Республикасының аудандық (қалалық) соттарында 1254
адам болып белгiленсiн.
&lt;*&gt;
     2. Қазақстан Республикасының Үкiметi республикалық бюджеттiң
қаражаты шегiнде осы Жарлықтың 1-тармағында белгiленген судьялар
санын қаржыландыруды қамтамасыз етсiн.
     3. Осы Жарлық қол қойылған күнiнен бастап күшiне енедi.
     ЕСКЕРТУ. 1-тармақ өзгертiлдi - ҚР Президентiнiң 1998.07.11.
              N 4010 жарлығымен.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U984010_ </w:t>
      </w: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
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