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e9b05" w14:textId="53e9b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жанындағы жекелеген консультативтiк-кеңесшi органдарды тарату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1996 жылғы 16 шiлдедегi N 3067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 Президентiнiң жанындағы
консультативтiк-кеңесшi органдар жүйесiн реттеу мақсатында қаулы
етемiн:
     1. Қазақстан Республикасы Президентiнiң жанындағы мына
консультативтiк-кеңесшi органдар таратылсын:
     1) Кәсiпкерлер кеңесi;
     2) Республика кеңесi;
     3) Экономикалық консультанттар кеңесi;
     4) Сарапшылық банк кеңесi;
     5) Ғылым және техника жөнiндегi жоғары консультативтiк кеңес;
     6) Қылмыс пен сыбайлас жемқорлыққа қарсы күрес жөнiндегi
республикалық кеңес;
     7) Спорт жөнiндегi кеңес;
     8) Мемлекеттiк бұқаралық ақпарат құралдары iстерi жөнiндегi
байқаушы кеңес.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Үкiметi қажет болған жағдайда
Республика үкiметi жанынан осы тәрiздi консультативтiк-кеңесшi
органдарды құру мақсатында таратылатын консультативтiк кеңесшi
органдардың құзыретi мен қызметiне талдау жүргiзсiн.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 Қауiпсiздiк Кеңесiнiң хатшысы бiр ай
мерзiмде Мемлекет басшысына қылмыс пен сыбайлас жемқорлыққа қарсы
күрес мәселелерiн қарау бөлiгiнде Қауiпсiздiк Кеңесiнiң өкiлеттiгiн
кеңейту жөнiнде ұсыныстар берсiн.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Қазақстан Республикасы Президентiнiң жанындағы Жоғары
экономикалық кеңес Төрағасының орынбасары бiр ай мерзiмде Мемлекет
басшысының қарауына Жоғары экономикалық кеңес жанынан кәсiпкерлiктi
дамыту мәселелерi жөнiнде сараптама кеңесiн құру туралы ұсыныстар
енгiзсiн.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Қазақстан Республикасы Президентiнiң мына актiлерiнiң күшi
жойылған деп танылсын: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"Қазақстан Республикасы Президентiнiң жанынан Кәсiпкерлер
кеңесiн құру туралы" 1992 жылғы 4 маусымдағы N 792 қаулы (Қазақстан
Республикасының ПҮАЖ-ы, 1992 ж, N 21. 340-құжат);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"Республика Кеңесiн құру туралы" 1992 жылғы 28 желтоқсандағы
N 1038 Жарлық (Қазақстан Республикасының ПҮАЖ-ы, 1992 ж, N 46,
680-құжат);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"Қазақстан Республикасының Президентi жанындағы Кәсiпкерлер
кеңесi туралы Ереженi бекiту туралы" 1992 жылғы 29 желтоқсандағы 
N 1041 қаулы (Қазақстан Республикасының ПҮАЖ-ы, 1992 ж, N 46,
685-құжат);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"Қазақстан Республикасының Президентi жанындағы Экономикалық
консультанттар кеңесi туралы" 1994 жылғы 23 ақпандағы N 1576 өкiм;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"Сарапшылық банк кеңесiн құру туралы" 1994 жылғы 5 сәуiрдегi
N 1638 қаулы (Қазақстан Республикасының ПҮАЖ-ы, 1994 ж, N 16,
153-құжат);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"Қазақстан Республикасының Ғылым және техника жөнiндегi
жоғары консультативтiк кеңесi туралы" 1994 жылғы 6 желтоқсандағы 
N 1979 Жарлық (Қазақстан Республикасының ПҮАЖ-ы, 1994 ж, N 46,
494-құжат; 1995 ж, N 13, 151-құжат; N 32, 394-құжат);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"Қылмыс пен сыбайлас жемқорлыққа қарсы күрес жөнiндегi
республикалық кеңес құру туралы" 1995 жылғы 1 сәуiрдегi N 2165
Жарлық (Қазақстан Республикасының ПҮАЖ-ы, 1995 ж, N 12, 135-құжат),
6-тармақты қоспағанда;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8) "Қазақстан Республикасы Президентiнiң "Қылмыс пен сыбайлас
жемқорлыққа қарсы күрес жөнiндегi республикалық кеңес құру туралы"
Жарлығына өзгертулер енгiзу туралы" 1996 жылғы 28 наурыздағы N 2921
Жарлық;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9) "Қылмыс пен сыбайлас жемқорлыққа қарсы күрес жөнiндегi
республикалық кеңес туралы ереженi бекiту туралы" 1995 жылғы 1
сәуiрдегi N 2166 қаулы;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10) "Қазақстан Республикасы Президентiнiң жанындағы Спорт
жөнiндегi кеңес туралы ереженi бекiту туралы" 1995 жылғы 4 мамырдағы
N 2262 қаулы;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11) "Қазақстан Республикасының Президентi жанынан Мемлекеттiк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бұқаралық ақпарат құралдары iстерi жөнiндегi Байқаушы кеңес құру
туралы" 1995 жылғы 14 қазандағы N 2520 Жарлық.
     6. "Қазақстан Республикасында бұқаралық спортты дамыту
жөнiндегi шұғыл шаралар туралы" Қазақстан Республикасы
Президентiнiң 1995 жылғы 4 мамырдағы N 2261 Жарлығының 1-тармағы
алынып тасталсын.
     7. Осы Жарлық қол қойылған күнiнен бастап күшiне енедi.
     Қазақстан Республикасының
          Президентi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