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5d022" w14:textId="9a5d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кейбiр актiлерiнiң күшi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 1996 жылғы 5 қыркүйектегi N 3097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орталық атқарушы органдарының
құрылымын жетiлдiру туралы" Қазақстан Республикасы Президентiнiң
1995 жылғы 19 қазандағы N 2541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U952541_ </w:t>
      </w:r>
      <w:r>
        <w:rPr>
          <w:rFonts w:ascii="Times New Roman"/>
          <w:b w:val="false"/>
          <w:i w:val="false"/>
          <w:color w:val="000000"/>
          <w:sz w:val="28"/>
        </w:rPr>
        <w:t>
  Жарлығына сәйкес (Қазақстан
Республикасының ПҮАЖ-ы, 1995 ж, N 33, 409-құжат) қаулы етемiн: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Мыналардың күшi жойылған деп танылсын: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"Экономикалық реформа жағдайында Қазақстан Республикасы
мемлекеттiк басқару органдарының ұйымдастырылуы мен қызметiн
жетiлдiру туралы" Қазақстан Республикасы Президентiнiң 1992 жылғы 7
ақпандағы N 600 Жарлығының 1-3, 7-10-тармақтары (Қазақстан
Республикасының ПҮАЖ-ы, 1992 ж., N 4, 54-құжат);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"Атқарушы өкiметтiң орталық органдарының жүйесiн ретке келтiру
туралы" Қазақстан Республикасы Президентiнiң 1993 жылғы 9 маусымдағы
N 1219 Жарлығы (Қазақстан Республикасының ПҮАЖ-ы, 1993 ж., N 19,
224-құжат);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 Министрлер Кабинетiнiң құрамы туралы"
Қазақстан Республикасы Президентiнiң 1993 жылғы 9 маусымдағы N 1221
Жарлығы (Қазақстан Республикасының ПҮАЖ-ы, 1993 ж, N 19, 226-құжат);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 Президентi мен Министрлер Кабинетi
Аппаратының Құқық қорғау органдары бөлiмi бойынша лауазымдар тiзбесi
туралы" Қазақстан Республикасы Президентiнiң 1993 жылғы 23
қыркүйектегi N 1355 өкiмi.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  Президентi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