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9ddf" w14:textId="cfe9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 Алғабас ауданының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23 қазан N 3149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Оңтүстiк Қазақстан облысы атқарушы органдарының өтiнiштерi мен
жұртшылық тiлегiн ескере отырып, Қазақстан Республикасы Үкiметiнiң
жанындағы Мемлекеттiк ономастика комиссиясының қорытындысы негiзiнде
қаулы етемiн:
     Оңтүстiк Қазақстан облысы Алғабас ауданының аты Бәйдiбек ауданы
болып өзгертiлсiн.
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