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21a7" w14:textId="26e2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облысының Таскескен ауданын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29 қазан N 3164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"Қазақстан Республикасының әкiмшiлiк-аумақтық құрылысы туралы"
Қазақстан Республикасының 1993 жылғы 8 желтоқсандағы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Z934200_ </w:t>
      </w:r>
      <w:r>
        <w:rPr>
          <w:rFonts w:ascii="Times New Roman"/>
          <w:b w:val="false"/>
          <w:i w:val="false"/>
          <w:color w:val="000000"/>
          <w:sz w:val="28"/>
        </w:rPr>
        <w:t>
9-бабына сәйкес ҚАУЛЫ ЕТЕМIН:
     Семей облысының Таскескен ауданы таратылсын.
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