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d2c9" w14:textId="b4bd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аудандық (қалалық) және оларға теңестiрiлген соттардың құрамын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1996 жылғы 15 қараша N 3220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
 82-бабының 3-тармағы мен 98-бабына, "Қазақстан Республикасындағы соттар және судьялардың мәртебесi туралы" Қазақстан Республикасы Президентiнiң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20 желтоқсандағы N 2694 Конституциялық Заң күшi бар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44-бабының 3-тармағына, 47-бабының 1-тармағының 1, 2, 3-тармақшаларына, 2-тармағының 3-тармақшасына, 71-бабының 1-тармағына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аудандық (қалалық) және оларға теңестiрiлген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соттардың төрағалары мен судьялары қызметiне тағайындалсын: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Оразбеков Қалық Байпақұлы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Аяпбергенова Жаннат Темiрғалиқызы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Баркинхоев Магомед Жабраилұлы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Былкилова Галина Дмитриевна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Вуколова Вера Васильевна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Громова Анна Александровна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Құрманов Қазбек Мұсаұлы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Фаттахова Замиля Мусифуллақызы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Шаповалова Ирина Николаевна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Алексеев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Шатов Анатолий Яковлевич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Махметов Балуан Нұрғалиұлы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Ридель Татьяна Михайловна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Астрахань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Иманқұлов Ербол Серiкұлы-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Шулипин Петр Александрович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Головин Николай Михайлович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Көкетаев Ербұлан Әбiлмәжiнұлы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Мұқашева Дана Аусаққызы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Скидан Михаил Федосеевич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Иманқұлов Серiк Мәмбетұлы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Қабкенов Жұмабай Мұхамеджанұлы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Сексенбаева Лариса Жазитқызы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 аудандық сотының төрағасы-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Құрманова Дариға Құрманқызы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Панкрац Александр Францевич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сотының төрағасы-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Ахметуллин Бауыржан Социалұлы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Құдабаев Аманбай Жұмабекұлы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Краснознамен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Бүргеқұлов Дүйсенбек Бүргеқұлұлы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Төкiшев Тельман Төкiшұлы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Жұмабай Бiләлұлы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Көпеева Бағдат Шәйкенқызы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Цимбульская Людмила Григорьевна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Сiлетi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Қияшева Сәуле Кәрiбжанқызы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Құлмағамбетов Мұхамбет Бөтейұлы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Садуақасов Серiк Нығметұлы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Әбiшев Дисенбай Таханұлы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Сермягина Оксана Ильинична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Байтемiров Ақпанбай Байтемiрұлы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Айсина Сәуле Демеуқызы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Керн Иван Иванович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Шәйкенова Үмiт Өмiрзаққызы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Жұмабеков Тiлеухан Айдарханұлы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Мясникова Вера Анатольевна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Бүбiрбаев Бекентай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Қожахметов Ержан Биғұлжанұлы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Ахмадуллин Ильдар Рашидұлы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Алматова Бақытжамал Шаққызы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Ахметова Разия Сапарқызы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Жұбатов Сүйеубай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Завгородный Петр Иванович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Кемалов Сайфолла Насырұлы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Қуанышев Жанас Базарұлы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Набатов Болат Набатұлы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Парусимова Ирина Владиславовна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Сычева Светлана Антониновна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Үрiстембаева Майра Ғиназбайқызы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Өтегенов Асқар Асылханұлы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Чернышева Татьяна Николаевна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Тайқожиев Беққожа Балқожаұлы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Қанатова Лаура Сапарғалиқызы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Олжаш Жақсылық Әбжәлiұлы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Асатаев Бекiш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Бөгеткөл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Байжанов Мұрат Ережепұлы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Мұратқанов Ескендiр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Жәмиев Шағбан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Ефремова Ирина Петровна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Қошқарбаев Дәулет Алдиярұлы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Наурызов Мәлiк Жұмабайұлы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Бектұрғанов Марғұлан Жұбанышұлы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Қонаева Жарқынай Амангелдiқызы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Нұрбаев Ғалымжан Маханұлы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Қосымбетов Мәлiбай Таңатарұлы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Сұлтанов Нұрлан Төкенұлы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Тиышбаев Махамбетәлi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Темiр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Сабыров Балтабай Қойшығараұлы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Күлшiбаева Сәбила 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Жолдыбаев Сәбит Жексенғалиұлы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Тәжiкенова Әлия Ниетжанқызы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Жөнербаева Гүлзия Бисенқызы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Балмұханов Айсұлтан Жабайұлы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Садықов Жалғас Санқыбайұлы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Дәрiқұлова Сақыпжамал Орманқызы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Мұхаметқалиева Рахила Советқызы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Байжанов Қыпшақ Сейдағұлұлы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Дәрiбаев Баязит Сұлтанғалиұлы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Қошанов Үбайдолла Қайырлыұлы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Майшыбаев Иса Нүсiпұлы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Алдабергенов Тұрғанбай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Андосова Гүлманат Оспанбайқызы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Бақтықызов Рысхан Жолдыбайұлы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Дәуiтқұлов Тайгелдi Жабықбайұлы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Есбергенов Ұлан Сағынышұлы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Ескендiрова Нұрбике Түсiпқызы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Естекова Мәлике Өмiрғазықызы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Жүсiпқалиева Гүлмира Фрунзеқызы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Исаева Эльмира Латыфқызы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Қалиев Жұмабек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Кишкинов Сергей Константинович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Қыраубаев Жақыпбек Мүтәлiпұлы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Кейкiбасова Зауре Балғазықызы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Құлжабаева Айгүл Нұрқасымқызы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Маркелова Ирина Дмитриевна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Сейiтов Нұрдiллә Зейнедоллаұлы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Тыныштығұлова Сәкен Өрдембайқызы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Шермұхаметова Гүлхан Бекмұхаметқызы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Жүнiсов Құрбанғали Нүркенұлы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Алмалы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Пономарева Валентина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Ахетова Әйгерiм Қайныкенқызы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Ахмадиев Дулат Сейсеқұлы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Бағаев Ерболат Ұзақұлы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Базарбаев Сырлыбай Абылайұлы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Боташева Күләйхан Ақатайқызы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Винокуров Константин Георгиевич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Иванова Светлана Геннадьевна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Мыңбаева Ләззат Әдiлбекқызы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Ноздрин Валерий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Рысмағамбетова Роза Жарылғасынқызы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Самалдықова Злиха Маймасқызы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Фадина Ираида Николаевна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Дәрбаев Сапарғали Мұқажанұлы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Досымбетов Қалдарбек Шошыбекұлы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Исақанова Гүлнар Кожыкенқызы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Көшербаева Лилия Ұзақбайқызы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Миятбеков Тұрысбек Ерболғанұлы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Нүсiпбекова Бағлан Мұқанқызы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Талқанбаева Әскен Сәруәрқызы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Сәлiмова Құралай Молабайқызы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Шадымова Лариса Петровна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Шардабекова Күлзат Игенқызы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 Александр Викторович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Жұмағалиева Людмила Мұратқызы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Жақыпова Рауза Тоқтарқызы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Жүнiсов Көбеген Тұрлыбекұлы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Қыдырбаева Айгүл Қуанышбайқызы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Минаков Александр Валерьевич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Момбеков Нұрлан Нұрғалиұлы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Русакова Наталья Анатольевна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Шалдырмасова Сәкен Найманбайқызы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Жетiсу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Мамыров Мұхтар Қаратайұлы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Бәстемиев Алмас Шаймарданұлы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Кәрiбаев Рамазан Мақсұтұлы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Қожатаева Ғазиза Қамбарқызы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Куликова Валентина Федоровна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Махамбетәлиев Аралбай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Нұрамағамбетова Эльмира Ельдарқызы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Сыздықова Айтжан Ақпанқызы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Шестакова Людмила Степановна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Тотыбаев Ерхан Нұханұлы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Асқаров Бақытжан Бекзатханұлы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Елшiбаев Бақытжан Затыбекұлы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Жұмабаев Сапар Кегдауылұлы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Лаптева Наталья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 Руслан Тұрғанұлы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Шәрiпов Нұрсерiк Кәрiмұлы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Ахметшиева Мейрамхан Сатыбалдықызы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Зубков Владимир Николаевич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Қасаболатов Какен Ермұхаметұлы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Мавляшев Алексей Темирханович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Мәкенова Шәкен Шаймерденқызы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Мұқанбаева Роза Төлепқызы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Мұқанов Кебек Сейсiмұлы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Низаметдинова Нурван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Раев Қайрат Құмарұлы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Сұлтанова Светлана Дайырқызы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Тәтенқұлова Күлшан Зейнетқызы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Түрксiб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Бодров Юрий Дмитриевич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Баженова Татьяна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Дүйсенғалиев Талған Байжанұлы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Қалымжанова Нұржан Кәметқызы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Керiмова Халимат Қайсарқызы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Кертаев Дәукен Әнуарұлы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Құсайынова Әсия Нәдiрқызы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Нәжметдинов Бахтияр Махмұдханұлы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 Ержан Тауанұлы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Смольянинова Алла Васильевна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Тоқтахұнов Молутахун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Нақысбеков Тiлеулес Әлiкеұлы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Арынбаев Нұрлан Керiмханұлы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Барышников Игорь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Тасыров Ерлан Жұмаұлы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Тойматов Рауф Мәжитұлы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Тұрлыбеков Бақыткелдi Тамашаұлы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Қибатов Сағындық Әдiлұлы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Бауыржан Үшкемпiрұлы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Еңбекшiқазақ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Нұрбаев Қайрат Әбдiұлы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Абдуллаева Сипиям Тәшметқызы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Нұғманов Серiк Пикұлы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Шұтанбаев Бүркiтбай Имашұлы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Жабыл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Бәрпiбаев Тiлектес Ешеұлы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Досмұхамбетова Раушан Бәкiрқызы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Iле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Шыныбаев Қадыр Көкенұлы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Игiлiков Еркiн Қашқынұлы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Наушабаева Ботагөз Өтепқызы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Смайлов Мирамбек Темiрбекұлы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Тохтахұнов Мұхитдин Тохтасунұлы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Қапшағай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Ыбыраев Рысқали Құрманбекұлы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Сахариев Белгiбай Балғабайұлы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Тiлеуленов Талған Тұрсынғалиұлы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Егеубеков Ерубек Егеубекұлы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Баймұрынов Жасан Баймұрынұлы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Жайлыбаев Жорахан Қартайұлы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Иманбеков Болат Әнуәрұлы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Махпиров Бахтышад Сырдашұлы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Мергенова Сәуле Қайыржанқызы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Тiлеубаева Күлнар Райысқызы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Табынов Аманбай Табынұлы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Ботбаев Есболған Шәмсүтдинұлы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Нәбиев Абылай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Күртi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Әшкеева Райхан Несiпбекқызы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Қарашев Қанағат Тұрланұлы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Жансейiтов Бердiқұл Жансейiтұлы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Кемелбекова Бағдат Қайырбекқызы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Абданбеков Ермек Мекемтасұлы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Бердiбаев Тұрған Шынәдiлұлы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Досболов Нұрланкелдi Ысмағұлұлы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Мәметова Саламат Махмұтқызы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Окунева Тамара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Щербо Борис Павлович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Ұйғыр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Әбiров Ержан Қадырханұлы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Ибрагимов Әбләкiм Хакiмұлы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Шелек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Жұмадiлов Бекдайыр Бәтжанұлы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Бексұлтанов Әбубәкiр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Құдабаев Темiржан Әкiмбайұлы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Тәжiбаева Жанат Қадырбекқызы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Батырханов Роман Қазыұлы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Айжарықова Галина Нәбидоллақызы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Атшыбаев Есенқұл Қожырбайұлы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Бәйменова Сәуле Ғизатқызы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Жәлелова Алмат Қабделқызы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Қабиева Роза Самиғоллақызы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Мальчиков Александр Андреевич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Балықшы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Иманғалиев Ерболат Тасеменұлы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Ғабдулин Мәлiк Нағиұлы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Жұмалиева Женни Хамитқызы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Қалимұқашева Айгүл Демеуқызы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Тәшенова Айгүл Қуанышқызы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Дәурешев Шағимардан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Кенжебаева Жаңыл Жұмақызы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Нұржанова Бағила Баймұратқызы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Сәукiмов Өмiрбек Едiгенұлы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Оразалиев Хисмет Әмiреұлы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Жұмалиева Сиғима Қилманқызы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Ерғазиев Мәтен Мұхтарұлы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Дүйсебалиева Сәуле Сағынқызы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Құспанов Әдiл Ишахатұлы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Қадырәлиев Жұмабек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Большенарым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Кәрiбаев Сандыбай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Изенбаева Жаңыл Қайролдақызы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Қадырова Мира Тайырқызы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Сейiтов Кәкен Қалымбетұлы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Ыбыраев Сайран Мүфлинұлы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Шеина Валентина Федоровна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Шульгина Людмила Александровна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Зайсан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 Талғат Әбiлмәшұлы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Түсiбиянова Әлия Әнуарбекқызы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Зырян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Лунькова Валентина Петровна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Қабдошева Айгүл Арқашқызы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Қасенов Бердiғали Әдiлханұлы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Наукина Майра Қабдырәшитқызы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сотының судьялары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Рақыжанов Жәкен Баубекұлы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Тоқышева Мәриямгүл Шәкенқызы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Күршiм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Әйкенов Айыпқан Әйкенұлы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Мәусейiтов Төлеген Уалғалиұлы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Лениногор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Қамбалиев Ерiкжан Қалымбекұлы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Баекенова Жұмабике Қанашқызы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Подзоров Виктор Ефимович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Марқакөл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Өкiсханов Қанат Тұрысбекұлы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Жұмекенов Арғынғазы Рахымбайұлы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Садықов Еркiнбек Үмiтқанұлы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Әлипанова Ғалия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Әнуарбеков Алтайбек Әнуарбекұлы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Қалелова Сәлима Құдысқызы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Қасымбекова Дәметкен Ахметқалиқызы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Қожахметова Ләззат Қасымғазықызы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Шарнаева Бақытжан Фәйзолдақызы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Шереметьева Надежда Васильевна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Смағұлов Қайырбек Шәрiпқанұлы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Серебрянка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Тәшенов Батырхан Мұқашұлы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Немцева Тамара Демьяновна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Тiлеубергенова Әбдiғали Бырашұлы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Шөкеев Сержан Қайырбекұлы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Құсайынов Жұмағали Жақиянұлы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Смағұлов Серiк Серғазыұлы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Үлбi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Лукьянов Александр Иванович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Бежекенов Ахметбек Бақытбекұлы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Жайсаңбаев Нұрмұхамет Кенжебайұлы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Иштунова Наталья Вернеровна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Кисикова Дания Ғаниқызы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Кислова Маргарита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Сатыбалдин Қайрат Жолдасбекұлы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Шемонайха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Гинц Виктор Давыдович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Блинова Елена Михайловна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Храпов Игорь Валентинович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Өскемен гарнизон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Мигманов Рафаиль Мингадыевич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Аташова Бейсекүл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Зәуiрбеков Мықтыбек Құралбайұлы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Әзбеков Бақытжан Көлбайұлы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Берiков Болат Құлатайұлы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Габоева Нина Соломоновна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Гедройц Валентина Федоровна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Гриценко Татьяна Алексеевна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Жұбанышева Дәрия Дабылқызы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Есенбаев Абай Ерғалиұлы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Жаржанова Ұлбике Нышанқызы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Жұмахметова Зина Мырзағалиқызы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Исаев Қайырғали Қайырқұлұлы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Иовов Эдуард Александрович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Қожаханова Гүлнар Сейфоллақызы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Нарматов Әнуарбек Артықбайұлы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Серiкбаев Кахар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Симахин Владимир Петрович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Тұмабеков Дүйсен Әбдiрахманұлы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Өтеев Зейнiдин Өтеұлы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Шәжiров Дәуренбек Мырзабайұлы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Шаянов Серiк Өсербекұлы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Өмiров Әбдiрахман Ергенұлы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Мамытбеков Оспан Мұсабекұлы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Рамазанова Ләззат Мейрамқызы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Сейiтов Жанат Молдақасымұлы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қалалық сотының судьялары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Нұржiгiтов Нұрбақыт Тұртаұлы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Тапаев Болатбек Молдашұлы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Серiмов Өмiрзақ Серiмұлы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Күлшiкова Айман Қуанышқызы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Тер-Томасова Галина Александровна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Аманжолов Нұрбек Әбдiманапұлы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Исаев Жапар Әуезбекұлы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Егiзбаев Есен Әбдiрасылұлы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Сидоренко Михаил Савельевич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Сүгiрбаева Ғалияш Түлеқызы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Шолпанқұлов Мұрат Тойшыбекұлы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Спанов Жәнiбек Садырұлы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Мiрқалықов Дүйсен Үшкемпiрұлы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Тұрлымбетов Амангелдi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Жарықбасов Орынбасар Қаратайұлы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Жүзбаев Бидайбек Құралбайұлы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Мұсабекова Ғазиза Шәмшиденқызы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Тiлеуғабылова Тәмиза Жүнiсханқызы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Кемелқұлов Нұрхат Жиенқұлұлы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Мәттiбекова Пәншат Бейсенқызы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Омарова Дiлдәкүл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Сәмбетов Тұрсынбай Оразайұлы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Бекеева Жұмакүл Таяубайқызы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Тоғызаев Абай Әбуұлы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Әбуев Орынбасар Сонтыұлы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Ахметова Шекеркүл Нұрәлiқызы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Құрманбаев Алмас Боранқұлұлы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Бегәлиев Қыдыр Жарылқасынұлы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Абдуллаева Меңлiгүл Керiмжанқызы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Ардабекова Нәзипа Ардабекқызы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Жезқазған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Ағадыр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Алхамин Жақсылық Ермекұлы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Тәжина Аякөз Дәулетбайқызы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Ақтоғай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Сыздықов Бақытбек Қапанұлы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Әдiпбеков Бағдат Ахметұлы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Аманғалиев Серiк Дүйсекешұлы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Жақыпбеков Мұрат Сүлейменұлы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Ыбыраев Өмiртай Жаңбырбайұлы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Лаппо Наталья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Махашева Гүлсiм Нұрланбекқызы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Сағымбекова Ләззат Абзалбекқызы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Жаңаарқа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Қадыров Қабылда Бекбосынұлы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Кәрiмова Бота Кәрiмқызы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Тастанбаев Орынбасар Тастанбайұлы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Әкiшев Үсен Ақтомпышұлы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Әрiпов Ерден Рауанұлы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Бейсембаев Ермек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Қаражал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Жұмажанов Мағауия Жұмажанұлы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Шарапат Жанұзақұлы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Сәлин Әбдәшiм Әлжапарұлы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Байғасқин Қайырбек Кенжетайұлы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Сейтқұлова Райхан Сейтқұлқызы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Мәсенов Жұбаныш Мәсенұлы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Мұқышева Тұрсын Әбсағитқызы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Исабаев серiк Тұрсынұлы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Тоқырауын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Қожабаев Өмiрсерiк Сағындықұлы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Дәкубаева Раушан Әденғалиқызы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Қасымбеков Мейiрхан Зейнекенұлы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Мақажанова Алма Бәкиқызы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Құсманов Тiлек Әдiлханұлы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Қалиев Ержан Нәсимоллаұлы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Жұмашева Зәуреш Кәрiмқызы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Бақтығұлов Махамбет Сапарұлы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Жәнiбек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Өтепбаев Құмар Карлұлы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Нұғманов Темiржан Нұрзатайұлы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Әжiмова Ләззат Ұпағалиқызы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Зеленов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Бекталиева Әлия Дмитрийқызы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Жақыпов Нәсiпқали Құжымұлы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Мәмбетов Бiржан Екпiнұлы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Қазталов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Байғожаев Жангелдi Алтынбекұлы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Приуралье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Щурихин Анатолий Александрович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Зайнуллина Шара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Қиясова Зәуреш Темiрбекқызы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қалалық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Әженов Кенжебай Нұрқаұлы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Ғимадутдинова Гүлнар Шәмiлқызы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Жүнiсова Нәйла Назарханқызы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Жұмабекова Сәуле Кәкiмқызы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Ыбырашев Тельман Шамауұлы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Iзбасова Қытайкә Қайрединқызы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Кенжебаев Сансызбай Николайұлы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Құрманова Фарида Ғұсманқызы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Саралиева Құрма Серiкқызы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Саяпина Елена Гавриловна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Тайбағарова Гүлжамал Меңдiғалиқызы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Түмелиева Қатима Қайдарқызы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Өтепқалиева Гүлмира Қаламқызы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Шаңғырлау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Нұғманов Болат Бәйекеұлы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Ыбырашев Нұртас Қоңырбайұлы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Чапай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Жәмешов Палат Жәмешұлы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Қырықбаев Ғизатолла Жұмашұлы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Тайпақ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Бекмағамбетов Марат Елеуұлы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Маштақова Айгүл Өтегенқызы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Никулина Нина Владимировна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Қарағанды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Маркович Валентина Дмитриевна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Араонов Шоқан Шәкiрұлы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Қазтаева Айткамал Тоқтамысқызы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Шапель Сергей Евгеньевич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Әмiрин Темiржан Әмiреұлы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Солдатова Надежда Сергеевна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Борханов Мақсұт Айтбайұлы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Рымбаев Рамазан Рымбайұлы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Бәйменова Дәмеш Даңғылбекқызы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Жәкешев Мәди Орынбекұлы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Әбiлов Мұрат Смағұлұлы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Әлiмханов Рамазан Төлеуханұлы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Қамзабаев Қорған Темiртайұлы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Азбанбаев Марат Ақторғайұлы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Бәжiбаева Айгүл Болатқызы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Дрыжал Елена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Егорова Жанна Михайловна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Жақанова Майра Оразқызы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Қасенова Бәтжан Жұмақанқызы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Корнев Владимир Петрович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Кiшiбаев Ерғали Нұрханұлы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Нығметжанов Мәди Сұңғатұлы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Гукк Мария Викторовна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Бачиев Далхат Топайұлы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Бейсенова Күлжан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Пугаев Игорь Васильевич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Рахымбеков Ербол Мұқажанұлы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Баранова Людмила Ивановна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Балықов Дәулен Жұмалұлы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Әубәкiров Ерболат Қанафияұлы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Волкова Жанна Анатольевна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Жанкенов Нұрланбек Жампенұлы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Завалко Сергей Павлович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Ыбыраева Гүлсiм Құмарбекқызы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Молдахметова Тыныштық Әмiрқызы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 Дмитрий Александрович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Түсiпбекова Рауза Жәлелқызы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Дәуiтов Болат Ахметжанұлы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Дацюк Галина Васильевна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Төлеуов Қайыркен Шәiмерденұлы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Саран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Әбiлқасымова Әмина Әбубәкiрқызы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Қажыбеков Ерлан Задаұлы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Околодько Лариса Ивановна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Козик Зинаида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Әбдiкеева Қалия Ерғалиқызы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Дроздовская Наталья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Қасымов Қайрат Әуезханұлы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Қасымжанов Сабыр Қайыпұлы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Нефедов Анатолий Михайлович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Нықамбаева Дәмежан Қарабайқызы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Омарбекова Мәдениет Жақанқызы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Хон Лариса Григорьевна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Баныкина Наталья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Малышко Надежда Николаевна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Темiртау қалалық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Әбдiғалиева Күлбарам Қабыкенқызы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Ақжанов Рахым Арынұлы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Аюбекова Шәрбан Балтабайқызы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Ыбырайымов Мұсабай Ыбырайымұлы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Казбанова Ольга Леонидовна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Лоренц Евгений Евгеньевич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Мужановский Валерий Генрихович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Павлосюк Наталья Сергеевна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Радчук Виктор Иванович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Слесарчук Александр Григорьевич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Шеглетова Наталья Васильевна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Теңiз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Тоқжұманов Ғалымжан Баласбайұлы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 Орал Нұрғалиұлы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Жүнiсова Жұмагүл Төлеутайқызы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Селищева Таисия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Зинина Евгения Осиповна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Қасенов Әлихан Ермекұлы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Крюков Дмитрий Валерьевич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Маймақов Бақытжан Қошқарбайұлы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Фелькер Валентина Ивановна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Букарев Виктор Юрьевич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Әкiмбеков Ардабек Қыздарбекұлы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Тәжiмбетов Алмас Әбдiғаниұлы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Алданов Арыстан Дабылұлы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Жылкелдиев Төребек Жылкелдiұлы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Тәжiмбетов Болатбек Әбдiғаниұлы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Дүйсенбаев Қаhарман Базарбекұлы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Жұмағұлов Асылбек Фәйзрахманұлы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Жаубасаров Әмiр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Нұрсейiтов Зейнолла Әлiмжанұлы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Жаңарқорған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Ердешбаев Мәдiбек Жолдасбекұлы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Көпесова Кенжегүл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Рысбеков Шәйзатхан Мүсiлiмұлы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 Бектай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Әбдiхалықов Нармағамбет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Жұбанғанов Мейрамбек Нұрғабылұлы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Қармақшы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Құрмантаев Жаңаберген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Қаниева Клара Бөгенбайқызы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Ғаниев Төлеухан Ғаниұлы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Бекмамбетов Ғалымжан Бақытұлы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Жаңбыршаева Зина Iзбастықызы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Имандосов Мырзамұрат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Қожаниязов Амангелдi Тiлеубайұлы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Смағұлова Баян Шарафиденқызы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Таңатова Гүлсiм Ахметқызы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Әнуарбеков Амангелдi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Адранов Қайрат Төлепбергенұлы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Тереңөзек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Молдабек Меңлiбайұлы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Ахметқалиев Серiк Құлтанұлы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Шиелi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Баймағамбетов Тұрмат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Сайдуллаев Абдуллажан Сайджапарұлы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Тасыбаева Серiкгүл Сапиоллақызы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Көкшетау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Харин Олег Иванович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Iлиясов Қайыргелдi Қалкенұлы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Арықбалық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Құрманалин Сәлiмжан Қуанышбайұлы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Мағжанов Игiлiк Мағжанұлы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Әменов Сағынай Қалиоллаұлы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Нұрабаев Мұрат Қойшыбайұлы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Нұрамағамбетов Бақытжан Мағзұмұлы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Қасымов Темiрхан Балтаұлы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Жұмабеков Әтiмбек Есiлбайұлы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Сәбдин Қанат Темiртасұлы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Рахметулин Абай Жамбылұлы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Ғалиева Майя Сұңғатқызы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Даминов Раджаб Әдғамұлы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Есенеева Алма Қадырбайқызы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Ескендiров Асан Қайроллаұлы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Жұмағұлов Сүйiндiк Сабырұлы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Құрманғалиев Нұрлан Қаскенұлы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Мұқышев Ерлан Кенжебайұлы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Никитина Ольга Михайловна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Сақтағанова Сәуле Дәуiткелдiқызы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 Арман Төлеутайұлы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Жақыпов Шәрiп Жұмадiлдаұлы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Смолин Анатолий Сергеевич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Жәкенов Тұрғынбай Қуандықұлы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Шевченко Степан Никифорович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Иманалин Талғат Егiнбайұлы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Қасымова Алма Мүбәракқызы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Ғибадiлов Мейрам Мырзахметұлы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Рүстемов Сұңғат Рүстемұлы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Қасқарбаев Секербай Айтошұлы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Рузаев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Водянова Наталья Николаевна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Чистополь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Кенженов Болат Қатбайұлы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Рамазанов Мүбәрак Нұрмашұлы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Щучье қалалық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Артемьева Людмила Александровна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Мақсұтхан Сәлiмұлы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Щучье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Бекеев Сәрсенбай Әбуәкiрұлы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Казеннова Людмила Евгеньевна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Еңбекшiлдер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Жақтаев Әмiржан Темiрханұлы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Қостанай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Сәтмағамбетов Самат Қажмұханұлы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Хайрутдинов Георгий Митутдинович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Жiтiғара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Гончарова Людмила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Әбiлқайырова Күлзира Жамитқызы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Жiтiғара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Ющенко Владимир Васильевич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Малтабаров Серiкбай Шаймерденұлы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Жабақов Болат Қасенұлы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Мұхамеджанов Бауыржан Жағалұлы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Жайлыбаева Жанар Алықпашқызы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Ляшенко Василий Григорьевич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Большакова Татьяна Павловна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Войлов Михаил Михайлович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Ордабаев Бақытқазы Смағұлұлы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Айшева Зайра Досқалиқызы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Артықбаева Гүлманат Зұлқарнайқызы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Ысмағұлова Қарлығаш Кеңiсқызы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Кириленко Ирина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Крук Любовь Петровна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Мұхамбетов Саветбек Зинағабденұлы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Ракшевская Елизавета Васильевна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Ташпанов Амантай Жалғасұлы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Хайбулин Мидыхат Рауфович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Шепелева Лариса Аркадьевна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Аманжолов Исмушариф Нұрманұлы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Белоусова Ольга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Қуанышева Дәметкен Мақсұтқызы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Темiрбаева Дәмелi Қадырқызы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Шынбаев Темiр Егiзбайұлы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Казбекова Нина Наумовна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Нұрғалиев Серiк Iзбасарұлы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Әбiлқайырова Ботакөз Сейданқызы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Жұмабаева Надежда Қожахметқызы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Меңдiғара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Дель Александр Александрович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Қарманова Әсия Әнуарбекқызы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Құсайынова Қадиша Хайдарқызы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Найманов Марат Құлбайұлы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Кунц Светлана Кайдаровна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Мишина Валентина Яковлевна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Сәлмұхамбетов Қалшыбай Жылқыбайұлы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Бережная Светлана Порфирьевна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Кирющенкова Валентина Пантелеевна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Құзғанов Ерлан Хабиболлаұлы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Рогозина Елена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Скориненко Ирина Ивановна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Семиозер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Бурхацкая Валентина Васильевна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Литуновская Антонина Тимофеевна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Раисов Абай Әбдiғалиұлы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Мұхатьянов Тұрсынбек Уәлиұлы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Анфимов Алексей Васильевич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Нұрсаитов Жеткерген Мырзаханұлы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Сорочинский Василий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Майсак Наталья Константиновна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Москалюк Александр Романович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Черный Александр Григорьевич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Унтилов Валерий Петрович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Бөкенбаев Нұрлан Жұмабекұлы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Чепурных Алексей Александрович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Маңғыстау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Сабырбаев Марат Қалмұратұлы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Ақболатов Асхат Өтепбергенұлы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Байғұлов Лесхан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Ысмайылов Айдаралы Әмзеұлы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Қаженова Хамида Шанқұлқызы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Қашқынбаева Жаңылдық Макарқызы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Луканова Мария Сергеевна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Нұрлыбаев Мұқан Асқарұлы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Сарқұлов Найман Шайхыұлы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Шелпекова Гүлнар Дауылбайқызы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Қабақов Керек Қабақұлы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Рысқұлов Серiк Оспанұлы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Баймағанбетов Аманбай Әбiшұлы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Алдабергенов Марат Сейсенбайұлы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Бейсембаев Мақсат Зұлқашұлы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Рысалин Жаңбыршы Әлiпұлы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Ахмедова Калия Шафигуловна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Мырзабеков Бердiбек Қалшабекұлы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Шоқанова Бекзат Шұғақызы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Орынбаев Итемген Орынбайұлы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Қошев Бақтыбай Хасанұлы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Қалдығұлов Максим Сағынғалиұлы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Қалбаев Нұраден Елемесұлы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Молышев Мақсат Қыйсамеденұлы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Сраилов Хамит Мұқажанұлы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Есенғұлова Гүлмира Ақашқызы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Қалтенов Қазбек Насырдинұлы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Марченко Валентина Александровна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Елюшкин Владимир Анатольевич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Мәдиева Айдын Болатқызы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Ламашәрiпов Мақсұт Қайырбекұлы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Баженов Сағындық Садырұлы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Ғабдуллин Серiк Ғалиұлы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Мәненов Асқар Айтжанұлы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Амзенов Қайыржан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Даиров Нығмет Мұқарамұлы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Бегежанов Нұрбек Байғонысұлы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Жанин Иманғали Жұмаұлы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Имантаева Роза Мұхамедьярқызы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Абрамсон Максим Давидович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Бертiбаева Светлана Тiлеуғабылқызы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Боровик Марина Геннадьевна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Витомский Казимир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Көпбаев Марат Тәпенұлы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Лисин Геннадий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Малюгина Наталья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Сатабаев Қадырбек Қабылбекұлы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Тыштыбаев Бердiғұл Жармұхамбетұлы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Торопов Владимир Владимирович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Индустриальный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Темiров Еркiн Әсетұлы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Әлжанов Ғабит Өмiрханұлы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Байбазаров Қайрат Қабиұлы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Воробьева Зинаида Тадеушевна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Жәмшитова Рабиға Уахитқызы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Клименко Лилия Михайловна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Нуркиев Асхат Ғабдрауфұлы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Потанин Валерий Николаевич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Рәселбаев Ербол Әсiмқанұлы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Рымбаев Марат Сапарұлы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Ертiс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Ермеков Мұрат Жаппарұлы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Әбдиев Қимат Әбдiұлы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Мирзоян Таисия Юрьевна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Қашыр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Тарасенко Игорь Васильевич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Әбiлтай Рашит Әбiлтайұлы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Лебяжi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Қабдуев Шәрiп Есетұлы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Бектазинова Алма Шәрiпқызы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Тортаева Зәбира Ахалбековна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Дәуренбаев Елубай Әлiпұлы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Бексейiтова Забигүл Темiртасқызы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Нұржаубаев Зейнолла Семiбайұлы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Әдiлбаев Амангелдi Қабдоллаұлы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Райм Роза Усмановна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Тұранова Екатерина Қасымқызы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Екiбастұз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Ткаченко Надежда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Байгүншеков Қабиболла Серiкұлы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Гоенко Александр Федорович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Қалиева Бақытжамал Зейнелқабиденқызы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Короташ Фаина Зиганшевна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Майлыаяқова Күлшайын Қабдiрахманқызы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Ожиков Владимир Андреевич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Сағиденов Ғүлар Ғаббасұлы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Екiбастұз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Қазықанова Тұрсын Бәкiрқызы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Солтүстiк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Воротынцева Людмила Викторовна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Ильина Евдокия Тимофеевна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Возвышен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Жәнiбекова Несiбелдi Марданқызы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Төлепенов Жақсылық Кәкiмұлы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Иванова Юлия Павловна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Кондратов Виктор Павлович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Нұрғалиев Қабдiлмәжит Хамитұлы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Сафатова Лариса Леонидовна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Гуш Людмила Васильевна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Нұрманова Гүлнәр Қайыржанқызы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Алешкин Николай Михайлович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Бәкiшева Бағила Науанқызы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Басағарынов Берiк Канапиянұлы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Беспятова Любовь Петровна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Ыбыраева Әлия Ысмағұлқызы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Карпов Александр Викторович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Қоқанова Рабиға Нұржанқызы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Максют Елена Тагировна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Мергенова Гүлнәр Жақсылыққызы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Новикова Татьяна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Сақтағанов Болтабек Ғалымжанұлы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Сандыбаева Айман Қалымқызы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Смирнова Надежда Львовна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Тәзиева Жәмила Сұлтанқызы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Шәкiмов Қайрат Қазкеұлы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Гриппе Ирина Александровна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Сырба Владимир Иванович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Исенова Нәсiл Баймырзақызы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Мұқанов Мұрат Есләмғараұлы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Пафова Татьяна Владимировна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Могелюк Надежда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Әлнәзiров Қайрош Бейсекұлы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Есенбаев Темiрболат Есенбайұлы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Соколов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Алецкая Светлана Георгиевна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Өзденбаева Әмина Қаратайқызы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Семей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Әдiлжанов Тiлеухан Советханұлы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Жұмагелдин Төлеуғали Сейтқалиұлы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Абыралы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Ахметжанова Шолпан Рамазанқызы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Әдiлбеков Ербол Елубекұлы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Аягөз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Шымыров Ермек Тiлеубекұлы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Бұхарбаева Биқан Темiрханқызы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Жүкенова Қазиза Бадауқызы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Құлшынов Тұрсынбек Қазбекұлы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Бородолиха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Жүнiсова Флюра Хайруллақызы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Бичуинова Гайниса Мауытқанқызы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Мұхтаров Самалбек Берiкқалиұлы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Қасымбеков Бейсенғали Бекенұлы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Мұхамеджанова Гүлмира Ыбырайымқызы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Көкпектi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Тұрабаев Рахымқұл Ахметжанұлы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Елеусiзов Тiлеуғазы Кәрiмұлы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Жексембинова Оразбике Олжағұлқызы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Мақаншы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Әбiлқасымов Бауыржан Шайзадаұлы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Ново-Шульба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Байжұманова Раушангүл Зәкиқызы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Алдияров Аманбай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Алдасбаев Талғат Құсайынұлы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Әдiлбаева Гүлнәр Фазылқызы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Әмiренов Мағдат Нұрұлы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Болыспаев Нұрахмет Есбосынұлы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Галашин Виктор Алекссевич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Елапов Юрий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Есполова Раушан Әдiлғазықызы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Қаланов Тұран Мұртазаұлы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Көмiршiнов Манат Ғалымұлы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Қонқаев Қалел Қабденұлы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Любичанская Галина Викторовна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Мұқашев Кенжеш Мұқашұлы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 Асқар Абайханұлы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Төлеуов Дәулетбек Мақсұтбекұлы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Шыныбекова Гүлшахар Дүйсембайқызы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Қалымова Қарлығаш Қабидоллақызы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Шұбартау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Кенжеғарин Асқаржан Қапезұлы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Әмедилова Гүлшат Мұсақажықызы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гарнизоны Әскери сотының судьясы: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Данияров Талған Тоқтарұлы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Сарсекеев Мұрат Махметұлы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Талдықорған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Абдолданова Рабиға Зауатбекқызы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 Нұрлан Әлмжанұлы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Алакөл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Дiлдебаева Қарлығаш Қадырқызы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Мұрзекенова Шолпан Байдуақасқызы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Бөрлiтөбе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Қасенов Қуат Әдiлханұлы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Гвардия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Сейiтов Еркiн Кәшекұлы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Валимова Гүланара Мәмеджанқызы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Қапал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Ермұратова Зәуре Серiкқызы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Нұрғалиев Қуанышбай Нұрғалиұлы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Қаратал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Жантасов Серiк Қашқынұлы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Егiнбаева Биғайша Молдақұлқызы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Лим Игорь Павлович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Темiрбеков Бегалы Мұхамедиұлы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Кербұлақ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Тұрғынбаев Нұрлан Мұхамеджанұлы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Оңғарова Гүлнар Аманқызы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Көксу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Тоғысбаев Алтай Шәметайұлы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Болатбаев Сұлтанғазы Бекенұлы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Сабданов Дәулет Боранғалиұлы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Iлiмжанов Алмас Әбдiманапұлы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Ниязов Бақытжан Аманұлы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Үсенбеков Асубай Хасенұлы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Сарқант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Әбдiрақов Сәрсенбай Әбдiрақұлы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Әбенов Алтай Әбуғалиұлы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Аязбаева Гүлiстан Шаяхметқызы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Жигулин Александр Николаевич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Сағындықов Әуесбек Мұсанұлы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Сұлтанов Асхат Мақсұтұлы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Шамшиденова Күлмайра Нығатайқызы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Нұрпейiсов Ақжолтай Сейiтбатқалұлы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Дүйсенбеков Бекмұрат Шакерұлы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Күншаев Нұрбатыр Серғалиұлы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Сапажанова Сәуле Әбдiхаметқызы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Текелi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Нәбиев Тұрсын Ясынұлы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Әпимолданов Мұхтар Жұмғұлыұлы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Құлбеков Арман Шәрiпұлы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Үйгентас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Қыдыралин Жәрдембек Сыдықбекұлы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Мерекенов Тәуiрбек Рысбекұлы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Нұрмұханбетов Бауыржан Бектасұлы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 гарнизоны Әскери сөтының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Елемесов Мағауия Құсайынұлы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Батырбаев Серiк Жолдасшахұлы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Торғай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Амангелдi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Ысмайылов Жаңабай Зейноллаұлы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Рсалина Айым Жақсылыққызы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Ақмағанбетова Маржан Мырзабекқызы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Просвирякова Ольга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Рахадiлова Әлия Әнесқызы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Шахаманов Бәйек Шахаманұлы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Көшербаева Қарлығаш Көбеқызы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Державин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Әлiмбаев Тұрсын Құрманғазыұлы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Пак Игорь Герасимович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Есiл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Қосжанова Нүдемес Жұмабайқызы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Берiмжанов Торғай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Войтович Николай Иванович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Есжанов Берiк Сәруарұлы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Жақсы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Файзуллин Марат Уәзiрұлы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Жаңадала аудандық соты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Нұржанов Насыр Тоқмырзаұлы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Сәрсенбаев Иманбек Ермағанбетұлы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Әбенов Нұрсұлтан Бейсенбекұлы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Қима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Қалықов Темiржан Кенжебайұлы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Жұмағұлов Қаражан Мұхаметқалиұлы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Айбасов Серiк Едiлбайұлы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Оңтүстiк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аудандық сотының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Жамашов Низамиддин Қазыбайұлы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Асықата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Нахова Ұлтуар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Әбдiрайымов Уайысбек Көбейұлы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Қантөреев Ғалымжан Тасыбайұлы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Бәйдiбек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Абылаев Сапаргали Еламанұлы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Мырзахметов Мәдiбек Сәуленұлы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Таханов Марат Өмiрқұлұлы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Жетiсай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Ертаев Мырзақұл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Әбдiрахманов Серәлi Сейiткерiмұлы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Сапаров Жармұхамбет Мизамидинұлы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Сәруаров Аязхан Асанұлы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Әдiлов Өсiмбек Бөрiкбекұлы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Ертаев Ақылбек Қайыпұлы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Құдайбергенов Оралбай Бижанұлы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Қалықұлов Өмiртай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 Шамеуддин Әбдiмәуленұлы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Iзбаев Дулат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Әбдiраманов Қайырғали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Ахатаев Махат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Дүйсенбиев Тәуекел Арынбекұлы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Сейдуллаев Ақберген Нысанбекұлы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Стаценко Людмила Константиновна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Мақтарал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Рахметов Аманжол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Жұматаев Нұрмахан Қозытайұлы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Серiкбаев Омар Нысан-ұлы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Ордабасы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Әмiров Мейiрхан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Елекеев Әбусейiт Әкiмтайұлы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сотының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Жұбатов Нышанбай Кенебайұлы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Қойшығұлова Несiбелi Хамитқызы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Нарбеков Ерлан Мамырбекұлы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Розақұлов Файзолла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Үсенов Бегiмбай Үсенұлы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Алауов Есберген Оразұлы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Баялиев Марат Мәжитұлы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Мыржыбаев Жүнiсбек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Смайылов Есенбек Мұраұлы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Созақ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Ескендiрова Роза Әбдiразаққызы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Үйсiнбаев Әбдiразақ Әдiрбайұлы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 би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Қалдиев Нұрмұханбет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Жүсiпов Айдар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Қадырбаев Таубай Асқарұлы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Нұрғалиев Жаңабек Тұрсынбекұлы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Түркiстан қалалық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Балкенов Темiр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Әлмерденова Гүлнар Амантұрқызы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Орынбаев Шералы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Юсупов Асытхан Әбиболлаұлы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Түркiстан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Қалиев Серiк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Балғынбеков Жақсыбек Оралбекұлы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Жұманазаров Құрбанәлi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Түлкiбас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Әбдiрасылов Спатай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Дербiсова Айгүл Мамырқызы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Игiсова Айсұлу Есенқызы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Өтемiсов Сегiзбай Әбiлқасымұлы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Тiлегенов Арысбай Ережепұлы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Налыбаев Алпысбай Балғабекұлы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қалалық сотының судьялары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Алтынбаев Нұрлан Жүсiбәлiұлы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Әмiрбеков Момбек Сейiтжаппарұлы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Бабаев Қалқабек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Бекпатша Ғалия Жүсiбәлiқызы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Бейсембиева Шара Әбдешқызы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Елшiбаев Ақылбек Құлышұлы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Жорабаев Мырзалы Мұсәлiұлы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Заппаров Райымхан Расылханұлы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Қадiрсiзов Орынбек Сенбiұлы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Қалдарова Ақмарал Бейсенқызы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Кәрiмбаев Сиез Қошыманұлы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Қахаров Талғат Ахрамұлы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Құсайынова Райса Асқарқызы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Момынов Мәлiк Зұлпыхарұлы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Назарбекова Шарипахал Полатқызы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Пәрменов Мұхтар Абайұлы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Сағындықова Айман Ахметқызы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Сегiзова Ботагөз Бостанқызы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Сейiтжанов Бауыржан Дайынұлы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Тәшенова Қалима Шеңгелбайқызы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Тойжанов Дiлдәбек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Ұсманов Ерiк Шахарбекұлы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Нышәлиева Светлана Үбәйдақызы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Шынарбаева Айша Нұрманбетқызы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Чоқморова Аида Сүйерқұлқызы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гарнизоны Әскери сотының төрағасы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Дүзулиев Серiк Әлекешұлы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Сейiтжаппаров Жәнiбек Әлiбекұлы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Өсербаев Мәдiхан Досанұлы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(қалалық) және оларға теңестiрiлген соттардың мына судьялары мiндеттерiн атқарудан босатылсын: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Ақмола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гарнизоны әскери - Быданов Нұғман Ескендiрұлы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Ақтөбе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сотының  - Төлеубаева Раушан Зиннадинқызы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келмегенi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Байғанин аудандық       - Мұхамбетқалиев Совет өз тiлегi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 (шектi жасқа жетуiне орай) орнынан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Мәртөк аудандық сотының - Жұмаева Алтынай Жұбанқызы қайтыс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болуына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Хромтау аудандық сотының - Дивиченко Александр Владимирович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келмегенi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Хромтау аудандық сотының - Төлепбаева Алтын Шахарбайқызы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келмегенi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Алатау аудандық сотының - Сүлейменова Ұлбосын Аждарқызы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Республикасы Жоғары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қызметiне тағайындалуына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Жетiсу аудандық сотының - Естаева Меңсұлу Мәдиқызы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бойынша (денсаулығына байланысты)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орнынан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Медеу аудандық сотының  - Жақышев Сайлаубек Әбiлдаұлы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Республикасы Жоғары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қызметiне тағайындалуына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Түрксiб аудандық сотының- Күншаев Бауыржан Серғалиұлы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сотының - Әбдiрахманов Серiккелдi Исағұлұлы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Қазақстан Республикасы Жоғары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судьясы қызметiне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байланысты;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Атырау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Мақат аудандық сотының  - Өтешов Сапарғали Кеңесұлы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Шығыс Қазақстан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     - Қалымова Клара Кеңесбекқызы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әкiмшiлiк және   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Үлбi аудандық сотының   - Михина Галина Степановна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бойынша (шектi жасқа жетуiне орай)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орнынан түсуiне байланысты;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Жамбыл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 аудандық сотының  - Лолохоева Фатима Туғанқызы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Луговой аудандық сотының- Толканова Валентина Қожахметқызы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келмегенi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 аудандық сотының - Есеев Жасұлан Әбдiкерiмұлы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 аудандық сотының     - Ахметова Гүлзира Жотабайқызы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         келмегенi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Жезқазған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       - Ковалева Аделаида Исаковна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халық судьясы     бойынша (шектi жасқа жетуiне орай)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орнынан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Сәтпаев қалалық сотының - Әлжаппаров Әбiлқай Дәуленбайұлы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тiлегi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Сәтпаев қалалық сотының - Хайруллина Нина Гимрановна қайтыс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бойына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Тоқырауын аудандық     - Жүнiсбеков Талғат Берлiғалиұлы қайтыс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халық судьясы    болуына байланысты;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Батыс Қазақстан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Тайпақ аудандық сотының - Оралбаев Қамидолла Сағынғалиұлы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тiлегi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Қарағанды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Ульянов аудандық сотының- Шеленберг Виктор Эрвинович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Республикасынан тыс жерге кетуiне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байланысты өз тiлегi бойынша;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Қызылорда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Байқоңыр қаласы әскери  - Молдағалиев Берiк Сарманұлы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Жалағаш аудандық сотының- Аухатов Мейрам Аухатұлы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        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Көкшетау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Арықбалық аудандық      - Қанапьянова Майра Қайырбекқызы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халық судьясы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келмегенi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Еңбекшiлдер аудандық    - Ахметжанов Басбатыр Қабжанұлы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халық судьясы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келмегенi үшiн;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Қостанай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Жiтiғара қалалық сотының- Жiксағатов Зейнолла Ерғалиұлы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келмегенi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 қалалық сотының- Жетпiсбаев Нұрлан Ахметжанұлы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судьяларды аттестациялау қорытындысы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    бойынша атқарған қызметiне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         келмегенi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 қалалық сотының- Салықбаев Рахымбай Хамитұлы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жұмысқа ауысуына байланысты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Ильич аудандық сотының  - Қайтанова Гүлнәр Дәгешқызы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соты   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Ильич аудандық сотының  - Сәрсенбаев Әлiбек Төлегенұлы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Индустриальный аудандық - Дуабекова Ләзиза Зайденқызы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халық судьясы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 аудандық сотының- Исақов Асқар Смағұлұлы өз өтiнiшi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бойынша;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Солтүстiк Қазақстан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Бескөл аудандық сотының - Величкин Владимир Ефимович қайтыс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болуына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       - Бородина Татьяна Ефимовна қайтыс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 болуына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Сергеев аудандық сотының- Кумаченко Владимир Николаевич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тiлегi бойынша (шектi жақа жетуiне орай)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орнынан түсуiне байланысты;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Семей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сотының  - Ықыласов Қанағат Жолжақсынұлы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тiлегi бойынша (шектi жасқа жетуiне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орай) орнынан түсуiне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қалалық сотының   - Нанарова Риза Малдыбайқызы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бойынша (шектi жасқа жетуiне орай)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орнынан түсуiне байланысты;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Талдықорған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аудандық сотының - Нұрмолдаев Манат Қыниятұлы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Талдықорған аудандық    - Степанов Виктор Сергеевич өз тiлегi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халық судьясы     бойынша (шектi жасқа жетуiне орай)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орнынан түсуiне байланысты;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Оңтүстiк Қазақстан облысы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сотының - Тойшиев Нұрлан Сәйдуәлиұлы судьяларды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және            аттестациялау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атқарушылық iс жүргiзу    атқарған қызметiне сәйкес келмегенi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судьясы         үшiн;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 қалалық сотының - Қожанов Төлебай Әжiбекұлы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 судьясы             Республикасы Жоғары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қызметiне тағайындалуына байланысты.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