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93deb" w14:textId="b893d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Жоғары Сот Кеңесiн құру туралы" Қазақстан Республикасы Президентiнiң 1996 жылғы 11 наурыздағы N 2894 Жарлығына өзгертулер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1996 жылғы 22 қараша N 3235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Конституциясының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K951000_ </w:t>
      </w:r>
      <w:r>
        <w:rPr>
          <w:rFonts w:ascii="Times New Roman"/>
          <w:b w:val="false"/>
          <w:i w:val="false"/>
          <w:color w:val="000000"/>
          <w:sz w:val="28"/>
        </w:rPr>
        <w:t>
  82-бабының 
4-тармағына, "Қазақстан Республикасындағы соттар және судьялардың 
мәртебесi туралы" Қазақстан Республикасы Президентiнiң 
Конституциялық Заң күшi бар Жарлығының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U952694_ </w:t>
      </w:r>
      <w:r>
        <w:rPr>
          <w:rFonts w:ascii="Times New Roman"/>
          <w:b w:val="false"/>
          <w:i w:val="false"/>
          <w:color w:val="000000"/>
          <w:sz w:val="28"/>
        </w:rPr>
        <w:t>
  50-бабының 
3-тармақшасына сәйкес қаулы етемiн: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"Қазақстан Республикасының Жоғары Сот Кеңесiн құру туралы"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Президентiнiң 1996 жылғы 11 наурыздағы N 2894
</w:t>
      </w:r>
      <w:r>
        <w:rPr>
          <w:rFonts w:ascii="Times New Roman"/>
          <w:b w:val="false"/>
          <w:i w:val="false"/>
          <w:color w:val="000000"/>
          <w:sz w:val="28"/>
        </w:rPr>
        <w:t xml:space="preserve"> U962894_ </w:t>
      </w:r>
      <w:r>
        <w:rPr>
          <w:rFonts w:ascii="Times New Roman"/>
          <w:b w:val="false"/>
          <w:i w:val="false"/>
          <w:color w:val="000000"/>
          <w:sz w:val="28"/>
        </w:rPr>
        <w:t>
  Жарлығының 1-тармағына мынадай өзгертулер мен толықтырулар 
енгiзiлсiн:
     1) мына сөздер алынып тасталсын:
     "Малахов Михаил Федорович - Қазақстан Республикасы Жоғарғы
Сотының төрағасы;
     Нәрiкбаев Мақсұт Сұлтанұлы - Қазақстан Республикасының Бас
Прокуроры;
     Нұрпейiсов Еркеш Қалиұлы - Қазақ Мемлекеттiк заң институтының
ректоры";
     2) мына сөздермен толықтырылсын:
     "Нәрiкбаев Мақсұт Сұлтанұлы - Қазақстан Республикасы Жоғарғы
Сотының төрағасы;
     Сапарғалиев Ғайрат - Қазақстан Республикасының Ғылым министрлiгi
- Ғылым академиясы Мемлекет және құқық институтының директоры;
     Шуткин Степан Иванович - Қазақстан Республикасының Бас
Прокуроры".
     2. Осы Жарлық қол қойылған күнiнен бастап күшiне енедi.
     Қазақстан Республикасының
           Президентi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