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4166" w14:textId="abe4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жылды Жалпыұлттық татулық пен саяси қуғын-сүргiн құрбандарын еске алу жылы деп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30 желтоқсандағы N 3299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азаматтарының, қоғамдық бiрлестiктерi мен ұйымдарының көптеген өтiнiштерiн ескере отырып, жалпыұлттық татулықты, қоғамдық-саяси тұрақтылықты нығайту мақсатында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1997 жыл Жалпыұлттық татулық пен </w:t>
      </w:r>
      <w:r>
        <w:rPr>
          <w:rFonts w:ascii="Times New Roman"/>
          <w:b w:val="false"/>
          <w:i w:val="false"/>
          <w:color w:val="000000"/>
          <w:sz w:val="28"/>
        </w:rPr>
        <w:t>саяси қуғын-сүргiн құрбандарын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 алу жылы деп жариялансын.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Үкiметi: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Жалпыұлттық татулық пен саяси қуғын-сүргiн құрбандарын еске алу жылын өткiзу жөнiнде комиссия құрып, саяси партиялардың, ұлттық мәдени орталықтардың, қоғамдық және дiни бiрлестiктердiң өкiлдерiне оның құрамына кiрудi ұсынсын. Облыстардың әкiмдерiне осындай комиссиялар құру тапсырылсын; </w:t>
      </w:r>
      <w:r>
        <w:rPr>
          <w:rFonts w:ascii="Times New Roman"/>
          <w:b w:val="false"/>
          <w:i w:val="false"/>
          <w:color w:val="000000"/>
          <w:sz w:val="28"/>
        </w:rPr>
        <w:t>P970086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1997 жылдың 15 қаңтарына дейiн тиiстi шаралар әзiрлеп, оны Мемлекет басшысына табыс етсiн, бұқаралық құралдарында оларды кеңiнен және уақтылы жария етiп отыруды көздесiн;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жалпыұлттық татулықты қамтамасыз ету қоғамдық-саяси тұрақтылықты нығайту, жеке адам мен мемлекеттiң арасындағы қарым-қатынастарға iзгi сипат беру iсiнде ерекше көзге түскен Республика азаматтарын </w:t>
      </w:r>
      <w:r>
        <w:rPr>
          <w:rFonts w:ascii="Times New Roman"/>
          <w:b w:val="false"/>
          <w:i w:val="false"/>
          <w:color w:val="000000"/>
          <w:sz w:val="28"/>
        </w:rPr>
        <w:t>мемлекеттiк наградалармен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наградтауға ұсыну жөнiндегi жұмысты ұйымдастырсын;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саяси қуғын-сүргiн құрбандарына жаңа ескерткiштер орнату және бұрын орнатылған ескерткiштердi, олардың жаппай жерленген орындарын тиiстi күйге келтiру жөнiнде шаралар қолдансын;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Жарлықты iске асыру жөнiнде өзге де қажеттi шаралар қолданатын болсын. </w:t>
      </w:r>
      <w:r>
        <w:rPr>
          <w:rFonts w:ascii="Times New Roman"/>
          <w:b w:val="false"/>
          <w:i w:val="false"/>
          <w:color w:val="000000"/>
          <w:sz w:val="28"/>
        </w:rPr>
        <w:t>U973443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Ұлттық банкi Жалпыұлттық татулық пен саяси қуғын-сүргiн құрбандарын еске алу жылына арналған тиын теңгелер шығаратын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жарияланған сәтiнен бастап күшiне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