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6b6a" w14:textId="e576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Алатау мен Мәскеу аудандарын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28 қаңтардағы N 3342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әкiмшiлiк-аумақтық құрылысы туралы"
Қазақстан Республикасының 1993 жылғы 8 желтоқсандағы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9-бабына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Алматы қаласының Алатау және Мәскеу аудандары таратылсын.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