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3eecd" w14:textId="463ee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"Кәсiпкерлiк қызмет бостандығына мемлекеттiк кепiлдiктердi iске асыру жөнiндегi қосымша шаралар туралы" Қазақстан Республикасы Президентiнiң Жарлығына толықтыру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1997 жылғы 29 қаңтардағы N 3344 Жарлығы. Күші жойылды - Қазақстан Республикасы Президентінің 2009 жылғы 18 маусымдағы N 829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Күші жойылды - Қазақстан Республикасы Президентінің 2009.06.18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Жарлығымен.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Еңбекақының, зейнетақылардың, жәрдемақылардың уақтылы төленуiн қамтамасыз ету, Қазақстан Республикасының Зейнетақы қорына мiндеттi төлемдердiң аударылу тәртiбiн сақтау мақсатында қаулы етемiн: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"Кәсiпкерлiк қызмет бостандығына мемлекеттiк кепiлдiктердi iске асыру жөнiндегi қосымша шаралар туралы" Қазақстан Республикасы Президентiнiң 1996 жылғы 14 маусымдағы N 3036 
</w:t>
      </w:r>
      <w:r>
        <w:rPr>
          <w:rFonts w:ascii="Times New Roman"/>
          <w:b w:val="false"/>
          <w:i w:val="false"/>
          <w:color w:val="000000"/>
          <w:sz w:val="28"/>
        </w:rPr>
        <w:t xml:space="preserve"> U963036_ </w:t>
      </w:r>
      <w:r>
        <w:rPr>
          <w:rFonts w:ascii="Times New Roman"/>
          <w:b w:val="false"/>
          <w:i w:val="false"/>
          <w:color w:val="000000"/>
          <w:sz w:val="28"/>
        </w:rPr>
        <w:t>
 Жарлығының (Қазақстан Республикасының ПҮАЖ-ы, 1996 ж., N 27, 227-құжат) 2-тармағының 1-тармақшасы "егер заңда өзгеше көзделмеген болса" сөздерiнiң алдынан "еңбекақының, зейнетақылардың, жәрдемақылардың уақтылы төленуiн, Қазақстан Республикасының Зейнетақы қорына мiндеттi төлемдердiң аударылу тәртiбiн сақтауды тексерулердi қоспағанда" сөздерiмен толықтырылсын.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жарияланған күнiнен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