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2040" w14:textId="e7520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облысының Новошульба аудандық сотын, Алматы қаласының Алатау және Мәскеу аудандық соттарын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1997 жылғы 25 ақпандағы N 3362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Семей облысының Новошульба ауданының, Алматы қаласы Алатау және
Мәскеу аудандарының таратылуына байланысты қаулы етемiн:
     1. Мыналар таратылсын:
     1) Семей облысының Новошульба аудандық соты;
     2) Алматы қаласының Алатау және Мәскеу аудандық соттары.
     2. Осы Жарлық жарияланған күнiнен бастап күшiне енедi.
     Қазақстан Республикасының
 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