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ce34" w14:textId="693ce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мен Украина арасындағы экономикалық ынтымақтастықты одан әрi дамыту және кеңейту туралы келiсiмдi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1997 жылғы 28 ақпандағы N 3373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1995 жылғы 21 қыркүйекте Алматы қаласында қол қойылған Қазақстан
Республикасы мен Украина арасындағы экономикалық ынтымақтастықты одан
әрi дамыту және кеңейту туралы келiсiм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