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6d27e" w14:textId="2c6d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Указ Президента Республики Казахстан от 13 декабря 1995 г. N 2680 "О Программе действий Правительства Республики Казахстан по углублению реформ на 1996-1998 годы" (Қазақша аудармасы жоқ, текстi орысшадан қараңыз)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марта 1997 г. N 3399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Ескерту: Қазақша аудармасы жоқ. Орысшадан қараңыз.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приведения отдельных положений Программы действий
Правительства по углублению реформ на 1996-1998 годы в соответствие
с темпами осуществляемых экономических преобразований, а также
повышения инвестиционной активности и притока инвестиций в экономику
Республики Казахстан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Программу действий Правительства Республики
Казахстан по углублению реформ на 1996-1998 годы, утвержденную
Указом Президента Республики Казахстан от 13 декабря 1995 г. N 2680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U952680_ </w:t>
      </w:r>
      <w:r>
        <w:rPr>
          <w:rFonts w:ascii="Times New Roman"/>
          <w:b w:val="false"/>
          <w:i w:val="false"/>
          <w:color w:val="000000"/>
          <w:sz w:val="28"/>
        </w:rPr>
        <w:t>
  "О Программе действий Правительства Республики Казахстан по
углублению реформ на 1996-1998 годы", следующие дополнения и
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 "Макроэкономическая стабилизация":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главе I.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седьмом слова "уже в 1997 году" заменить словами "с
1998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девятый дополнить словами "для чего Правительством будет
разработан и внесен в Парламент проект Закона "О вексельном
обращении в Республике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главе I.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четвертом слова "Указа Президента Республики
Казахстан о внешних займах" заменить словами "Закона "О внешнем
заимствовании и управлении внешним долгом";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пятом слово "Указа" заменить словом "Закона";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десятый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двенадцатом главы I.4 слова "в начале 1996 года"
заменить словами "в среднесрочном периоде";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II "Структурно-институциональные преобразования":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девятнадцатый главы II.1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"Правительство, реализуя первый этап Программы развития рынка
ценных бумаг, в 1996-1997 годах подготовит проекты Законов "О
регистрации сделок с ценными бумагами в Республике Казахстан", "О
рынке ценных бумаг" и ряд нормативных актов, связанных с
лицензированием депозитарной деятельности, аттестацией работников
депозитариев и расчетно-клиринговых учреждений, а также пакет
документов, связанных с их организацией";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главе II.3: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второй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этих целях в начале 1996 года будет принята Программа
приватизации и реструктуризации государственной собственности в
Республике Казахстан на 1996-1998 годы, в которой имеется в виду
предусмотреть решение следующих задач:";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четырнадцатом слова "представлена на утверждение
Президенту Республики Казахстан" заменить словами "утверждена
Правительством";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шестнадцатый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плане укрепления правового обеспечения нового этапа
приватизации с учетом развития ринка ценных бумаг Правительство в
1996 году подготовит проект Закона "Об инвестиционных фондах" и
другие нормативные акты";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двадцатом слова "внести с учетом накопленного опыта
изменения и дополнения в действующее законодательство о банкротстве"
заменить словами "разработать проект новой редакции Закона "О
банкротстве";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седьмой главы II.4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главе II.5: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восьмой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"Будет обеспечена выдача собственникам земельных участков и
землепользователям новых форм актов на право собственности на
земельный участок, право постоянного землепользования.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Будет проведено земельно-хозяйственное устройство территорий в
границах сельских населенных пунктов";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девятом слова "государственная автоматизированная
система регистрации земель" заменить словами "автоматизированная
система государственного земельного кадастра";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Программу разделом IIа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"IIа. Реформирование инвестиционной сферы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Замысел. Главная цель реформирования инвестиционной сферы
состоит в создании в республике благоприятного инвестиционного
климата, активном привлечении отечественных и иностранных инвестиций,
интеграции страны в мировую экономику. Правительство особое
внимание будет уделять формированию новых эффективных форм
управления и экономического регулирования инвестиционной сферы с
использованием стимулирующего налогового режима, таможенных пошлин и
других экономических регуляторов.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Законодательство должно закреплять в инвестиционной
деятельности политику максимальной свободы инвесторов, повышения
ответственности государственных органов и должностных лиц за
нарушение прав инвесторов.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среднесрочной перспективе Правительство намерено оказывать
селективную поддержку приоритетным отраслям, производствам и сферам
народного хозяйства, способствующим осуществлению структурных
преобразований, решению задач развития производственной
инфраструктуры, реализации социально ориентированных проектов и
строительству жилья. С учетом потребностей переходного периода по
поддержке и развитию структурной перестройки производственного
сектора потребуется значительное увеличение расходов по программам
государственных инвестиций. Однако большая часть инвестиций в
экономику республики будет поступать от негосударственного сектора.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Действия Правительства. Будут приняты конкретные меры,
способствующие развитию финансового лизинга, ускоренному обновлению
производственного оборудования и основных фондов предприятий и
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Должна быть создана система гарантирования и страхования
инвесторов.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Повышение эффективности использования инвестиций требует
институциональной упорядоченности в сфере инвестиционной
деятельности, для чего будет стимулироваться создание
специализированных инвестиционных банков, фондов, компаний,
инвестиционных консультантов, финансовых брокеров.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инвестиционных средств, включая бюджетные средства, будет
направляться на реализацию особо эффективных и быстроокупаемых
проектов малого и среднего бизнеса.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изучения внутреннего и внешнего рынков капитала,
выработки предложений по созданию благоприятного инвестиционного
климата для приоритетных направлений социально-экономического
развития страны и привлечению прямых инвестиций в экономику
республики в 1996 году будет создан Государственный комитет
Республики Казахстан по инвестициям.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Ежегодно будет проводиться анализ состояния инвестиционного
климата в республике путем анкетного опроса отечественных и
иностранных инвесторов, изучения динамики и структуры привлечения
инвестиций в соответствующие секторы. На основании этой информации
будут подготавливаться предложения по совершенствованию
нормативно-правовой базы, методов прямой и косвенной государственной
поддержки развития объектов инфраструктуры, малого
предпринимательства, строительства жилья для малообеспеченных слоев
населения и государственных служащих.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в 1996 году утвердит Программу государственных
инвестиций на среднесрочный период, которая будет ежегодно
корректироваться с учетом фактических результатов за отчетный год с
добавлением к ней одного последующего года. Это позволит вести
непрерывный инвестиционный процесс путем создания необходимого
строительного задела. Кроме того, такой порядок планирования придаст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Программе гибкость и в части уточнения объемов и переориентации
государственных инвестиций в связи с изменениями приоритетов. При
этом инвестиции будут направляться как на строительство конкретных
объектов, так и на проекты, способствующие организационному
развитию страны";
     в разделе III "Реформа важнейших секторов экономики":
     в главе III.1:
     абзац одиннадцатый исключить;
     в абзаце пятнадцатом слова "К концу 1996 года" заменить словами
"В 1997 году";
     в абзаце тринадцатом главы III.3 слова "В 1996 году" заменить
словами "В 1996-1998 годах";
     в главе III.4:
     абзац первый после слов "переданы в управление" дополнить
словами "или проданы";
     в абзаце шестом цифры "1996" заменить цифрами "1997";
     в главе III.5:
     в абзаце двенадцатом цифры "1996" заменить цифрами "1997" и
исключить слова "законодательных и";
     дополнить абзацем следующего содержания: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1997 году Правительство разработает нормативные правовые
акты об автомобильных дорогах и о почтовой связи и телекоммуникациях
в Республике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IV "Социальная политика":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главе IV.1: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десятом слова "выработает в 1996" заменить словами
"разработает в 1997";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"Правительство в 1996 году разработает и внесет в Парламент
проект Закона "О Государственном пенсионном фонде в Республике
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восьмом главы IV.2 слова "новый КЗОТ" заменить словами
"Закон о труде в Республике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главе IV.3: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девятый и четырнадцатый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1996 году разработает и внесет в Парламент проект новой
редакции Закона "О занятости населения", где предусмотрит
стимулирование работодателей по созданию новых и дополнительных
рабочих мест";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1997 году Правительством, в целях создания действенного
социального партнерства, будет разработана новая редакция Закона "О
коллективных договорах (соглашениях)";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"Правительство во II полугодии 1996 года разработает и внесет
на утверждение Президенту Республики Казахстан проект Указа "О
Государственной программе регулирования миграции населения на
1996-2000 годы";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десятом параграфа IV.4.1 исключить слова "О
туберкулезе", "О карантинной защите";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Программу параграфом IV.4.1а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"IV.4.1а. Обязательное медицинское страхование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Замысел. Стратегической задачей Правительства Республики
Казахстан в области обязательного медицинского страхования является
разработка и задействование механизмов, связанных с реформированием
системы финансирования здравоохранения, созданием конкурирующей
среды по оказанию медицинских услуг, обеспечением прав
зарегистрированных граждан, стимулированием повышения качества
медицинских услуг.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Действия Правительства. Для реализации мероприятий по
медицинскому страхованию граждан на 1997-1998 годы  Правительством
Республики Казахстан будут предусмотрены меры: по обеспечению
полноты сбора страховых платежей; своевременному оказанию
медицинской помощи населению; по оплате медицинских услуг по
конечному результату в соответствии с методикой взаиморасчетов со
стационарами - за пролеченного больного, а с
амбулаторно-поликлиническими учреждениями - за законченное обращение
пролеченного больного; по мониторингу медицинского страхования и
проведению расчетов за медицинское обслуживание; по контролю
целевого использования средств Фонда обязательного медицинского
страхования и стоимости услуг в медицинских  учреждениях.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рамках поддержки системы здравоохранения будет осуществлено
финансирование медицинских услуг из расчета на одного жителя.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1997-1998 годах необходимо произвести реструктуризацию
лечебно-профилактических учреждений: пересмотреть звенья
амбулаторно-поликлинической сети, оптимизировать сеть стационаров.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Определить юридический статус и форму собственности
лечебно-профилактических учреждений.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Реформирование системы здравоохранения и введение системы
медицинского страхования требует создания единой информационной сети
обязательного медицинского страхования и в рамках подготовки к
переходу на подушевое финансирование, проведения в 1998 году
медицинской переписи".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параграфе IV.4.2: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десятый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начале 1996 года Правительство внесет на утверждение
Президенту Республики Казахстан проект Указа, имеющий силу Закона,
"О внесении изменений и дополнений в некоторые законодательные акты
Республики Казахстан по вопросам образования";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параграфе IV.4.3: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"Замысел. В рамках утвержденной Государственной программы новой
жилищной политики будет осуществляться строительство
государственного жилья на уровне, необходимом для обеспечения жильем
социально-защищаемых слоев населения";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одиннадцатый дополнить словами "С целью определения
важнейших принципов развития и регулирования в сфере
жилищно-коммунального хозяйства в 1997 году Правительство намерено
разработать нормативные правовые акты":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параграфе IV.4.4: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восьмом слова "1997 годах" заменить словами "1996
году";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"Правительство в 1997 году разработает и осуществит комплекс
мер по совершенствованию нормативно-правовой базы с целью создания
благоприятных условий для инновационной деятельности в Республике
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V "Управление экономикой":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главе V.I: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седьмом слова "в первой половине 1996 года" заменить
словами "1997 году";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восьмом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1996 году будут подготовлены проекты Указов Президента
Республики Казахстан по пересмотру административно-территориального
устройства страны и приняты решения Правительства по этому вопросу";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VI "Укрепление правопорядка, борьба с экономическими
преступлениями и коррупцией":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шестой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1996-1997 годах Правительство подготовит проекты
Уголовно-процессуального кодекса и Уголовно-исполнительного кодекса,
регламентирующих взаимодействие правоохранительных органов по
уголовным делам";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двенадцатый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VII "Законодательное обеспечение реформ":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четвертый дополнить словами "О государственной пошлине";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пятый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1997 году: "О рекламе", "О товариществах с ограниченной
ответственностью", "О финансовой аренде (лизинге)", "О комплексной
предпринимательской деятельности", "Об акционерных обществах";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восьмом исключить слова "О валютной бирже", "О
фондовой бирже";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двенадцатом исключить слова "О платежах за специальное
пользование природными биологическими ресурсами";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пятнадцатом слова "О почте и телекоммуникациях"
заменить словами "Об использовании атомной энергии";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шестнадцатый и семнадцатый изложить в следующей
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1997 году: Закон "О внесении дополнений и изменений в
некоторые законодательные акты Республики Казахстан (по вопросу
энергосбережения)";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Для обеспечения реформ в области регулирования монопольной
деятельности субъектов хозяйствования и защиты прав потребителей в
1997 году будет приняты Законы "О естественных монополиях", "О
недобросовестной конкуренции";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восемнадцатый - двадцатый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"Проводимые рыночные преобразования в экономике требуют ревизии
законодательства в области трудовых отношений, пенсионного
обеспечения, социальной защиты граждан. Для приведения этого
законодательства в соответствие с мировыми стандартами необходимо
принять в 1996 году Законы "О миграции", "О негосударственных
добровольных пенсионных фондах" и Закон о труде в Республике
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двадцать первый - двадцать третий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двадцать девятый и тридцатый изложить в следующей
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1996 году: в общую часть Гражданского кодекса, Указы
Президента, имеющие силу Закона, "О лицензировании", "О налогах и
других обязательных платежах в бюджет", а также принять новый Кодекс
о семье и браке;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1997-1998 годах: в Указы Президента, имеющие силу Закона, "О
государственной регистрации юридических лиц", "О государственной
регистрации прав на недвижимое имущество и сделок с ним", "О
таможенном деле в Республике Казахстан", "О нефти", "О медицинском
страховании граждан", "О налогах и других обязательных платежах в
бюджет" и другие законодательные акты - в части платежей за
специальное пользование природными биологическими ресурсами, Законы
"О стандартизации и сертификации" и "Об иностранных инвестициях".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Настоящий Указ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