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9804" w14:textId="f499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Исатай ауданын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25 наурыздағы N 3427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әкiмшілiк-аумақтық құрылысы туралы"
Қазақстан Республикасының 1993 жылғы 8 желтоқсандағы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9-бабына сәйкес қаулы етемiн:
     Ақтөбе облысының Исатай ауданы таратылсын.
     Қазақстан Республикасының
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