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9a6a" w14:textId="41b9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1997 жылға арналған көшiп келу квотасы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27 наурыздағы N 3432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"Көшiп келу туралы" Қазақстан Республикасының 1992 жылғы 
26 маусымдағы Заңына (Қазақстан Республикасы Жоғарғы Кеңесiнiң Жаршысы,
1992 ж., N 13-14, 314-құжат) сәйкес және тарихи отанына қайтып оралуға
тiлек бiлдiрген босқын-репатрианттардың қоныс аударуын және оларды
жайластыруды ұйымдастыру мақсатында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Үкiметi ұсынған 1997 жылға арналған
көшiп келу квотасы қосымшаға сәйкес 2180 отбасы болып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Үкiметi, облыстардың әкiмдерi және
Алматы қаласының әкiмi осы Жарлықты iске асыру жөнiнде практикалық
шаралар қолдансын.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Осы мақсатта: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босқын-репатрианттардың қоныс аударуын, оларды қабылдау мен
жайластыруды ұйымдастыруға арналған шығыстарды жергiлiктi
бюджеттердiң қаражаты есебiнен қаржыландыруды қамтамасыз етсiн;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босқын-репатрианттардың туыстық және шаруашылық өндiрiстiк
байланыстарын, мамандықтары бойынша жұмысқа орналастырылуын ескере
отырып, олардың отбасылары жинақы қоныстанатын аудандарды айқындасын;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оларды қабылдауды, жайластыруды және олар үшiн қажеттi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әлеуметтiк-тұрмыстық жағдайлар жасауды қамтамасыз етсiн;
     белгiленген тәртiппен босқын-репатрианттардың тұрғын үй салуына
және шаруашылық қызметiне орналған жер учаскелерiн бөлу туралы
мәселенi шешетiн болсын;
     қажет болған жағдайда облыстық бейiмдеу пункттерiн ұстауға
қаражат бөлудi қарастырсын.
     3. Осы Жарлық жарияланған күнiнен бастап күшiне енедi.
     Қазақстан Республикасының
            Президентi
                                       Қазақстан Республикасы
                                            Президентiнiң
                                       1997 жылғы 27 наурыздағы
                                           N 3432 Жарлығына
                                               қосымша
             1997 жылға арналған шет елдерден көшiп келу
                                КВОТАСЫ
                                                 отбасылар
______________________________________________________________________
  Көшiп келушiлер  |Иран Ислам|Қытай Халық|Монғо.|Сауд Аравия.|Ресей  |
    қоныстанатын   |Республи. |Республика.|лиядан|сы Корольдi.|Федера.|
       облыстар    |касынан   |сынан      |      |гiнен       |циясы. |
___________________|__________|___________|______|____________|_нан___|
Ақмола                   -          -        -                  120
Ақтөбе                   -          -        -                   80
Алматы                   -         10        -                    5
Атырау                   -          -        -                   50
Шығыс Қазақстан          -         10       10                   10
Жамбыл                   -          -        -                    -
Жезқазған                -          -        -                   20
Батыс Қазақстан          -          -        -                  200
Қарағанды                -         15       10                   10
Қызылорда                -          -        -                    -
Көкшетау                 -          -       10                    -
Қостанай                 -          -       25                  150
Маңғыстау               40          -        -                   40
Павлодар                 -          -       20                  120
Солтүстiк Қазақстан      -          -       20                   10
Семей                    -         20       20                  140
Талдықорған              -         10       10                   15
Торғай                   -          -        -                   10
Оңтүстiк Қазақстан      25          5        -         15        20
Алматы қаласы            2          5        3                   10
ЖИЫНЫ                   67         75      128         15      1010
____________________________________________________________________
  Көшiп келушiлер  |Тәжiкстан |Түркмен.|Түрiк Рес.|Өзбекстан|Барлығы|
    қоныстанатын   |Республи. |станнан |публикасы.|Республи.|       |
       облыстар    |касынан   |        |нан       |касынан  |       |
___________________|__________|________|__________|_________|_______|
Ақмола                  -         -          -         -       120
Ақтөбе                  -        30          -        40       150
Алматы                  -         5          -         5        25
Атырау                  -         -          -         -        50
Шығыс Қазақстан         -         -          -         -        30
Жамбыл                  -         -          -         -         -
Жезқазған              20        20          -        70       130
Батыс Қазақстан         -         -          -         -       200
Қарағанды               -         5          -        10        50
Қызылорда               -         -          -         5         5
Көкшетау                -         -          -         -        10
Қостанай                -         -          -        25       200
Маңғыстау               -       350          -        70       500
Павлодар                -         -          -         -       140
Солтүстiк Қазақстан     -         -          -         -        30
Семей                   -         -          -         -       180
Талдықорған             5         -          -        10        50
Торғай                  -         -          -         -        10
Оңтүстiк Қазақстан     20        10         30       135
&lt;*&gt;
    260
Алматы қаласы           5         -          -        15        40
ЖИЫНЫ                  50       420         30       385
&lt;*&gt;
   2180
     ЕСКЕРТУ. Қосымша өзгертiлдi және жаңа бағанмен толықтырылды - 
              ҚР Президентiнiң 1997.10.24. N 3717 жарлығымен.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U973717_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